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98" w:rsidRPr="003E0D00" w:rsidRDefault="009D1198" w:rsidP="009D1198">
      <w:pPr>
        <w:spacing w:line="240" w:lineRule="auto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 nr 4</w:t>
      </w:r>
      <w:r w:rsidRPr="003E0D00">
        <w:rPr>
          <w:rFonts w:cs="Calibri"/>
          <w:b/>
          <w:color w:val="000000"/>
        </w:rPr>
        <w:t xml:space="preserve"> do Zapytania ofertowego nr </w:t>
      </w:r>
      <w:r w:rsidR="00205704">
        <w:rPr>
          <w:rFonts w:cs="Calibri"/>
          <w:b/>
          <w:color w:val="000000"/>
        </w:rPr>
        <w:t>3/CRIE/2020</w:t>
      </w:r>
      <w:bookmarkStart w:id="0" w:name="_GoBack"/>
      <w:bookmarkEnd w:id="0"/>
    </w:p>
    <w:p w:rsidR="009D1198" w:rsidRDefault="009D1198" w:rsidP="009D1198">
      <w:pPr>
        <w:spacing w:line="240" w:lineRule="auto"/>
        <w:rPr>
          <w:rFonts w:cs="Calibri"/>
          <w:b/>
          <w:i/>
          <w:lang w:eastAsia="pl-PL"/>
        </w:rPr>
      </w:pPr>
    </w:p>
    <w:p w:rsidR="009D1198" w:rsidRDefault="009D1198" w:rsidP="00BF0775">
      <w:pPr>
        <w:spacing w:line="240" w:lineRule="auto"/>
        <w:rPr>
          <w:rFonts w:cs="Calibri"/>
          <w:b/>
          <w:i/>
          <w:lang w:eastAsia="pl-PL"/>
        </w:rPr>
      </w:pPr>
      <w:r w:rsidRPr="00381B63">
        <w:rPr>
          <w:rFonts w:cs="Calibri"/>
          <w:b/>
          <w:i/>
          <w:lang w:eastAsia="pl-PL"/>
        </w:rPr>
        <w:t xml:space="preserve">Tytuł zamówienia: </w:t>
      </w:r>
      <w:r w:rsidR="00724B83">
        <w:rPr>
          <w:b/>
          <w:sz w:val="24"/>
          <w:szCs w:val="24"/>
        </w:rPr>
        <w:t>szkolenia zawodowe</w:t>
      </w:r>
      <w:r w:rsidRPr="00E175C3">
        <w:rPr>
          <w:rFonts w:eastAsia="Times New Roman" w:cs="Verdana"/>
          <w:b/>
          <w:sz w:val="24"/>
          <w:szCs w:val="24"/>
          <w:lang w:eastAsia="pl-PL"/>
        </w:rPr>
        <w:t xml:space="preserve"> dla </w:t>
      </w:r>
      <w:r w:rsidRPr="00E175C3">
        <w:rPr>
          <w:b/>
          <w:bCs/>
          <w:sz w:val="24"/>
          <w:szCs w:val="24"/>
        </w:rPr>
        <w:t xml:space="preserve">Uczestników projektu </w:t>
      </w:r>
      <w:r>
        <w:rPr>
          <w:b/>
          <w:bCs/>
          <w:sz w:val="24"/>
          <w:szCs w:val="24"/>
        </w:rPr>
        <w:br/>
      </w:r>
      <w:r w:rsidRPr="00E175C3">
        <w:rPr>
          <w:b/>
          <w:bCs/>
          <w:sz w:val="24"/>
          <w:szCs w:val="24"/>
        </w:rPr>
        <w:t>„</w:t>
      </w:r>
      <w:r w:rsidR="00BF0775">
        <w:rPr>
          <w:b/>
          <w:bCs/>
          <w:sz w:val="24"/>
          <w:szCs w:val="24"/>
        </w:rPr>
        <w:t>Chorzów – miasto przyjazne Kobietom”</w:t>
      </w:r>
    </w:p>
    <w:p w:rsidR="009D1198" w:rsidRPr="00A75056" w:rsidRDefault="009D1198" w:rsidP="009D1198">
      <w:pPr>
        <w:autoSpaceDE w:val="0"/>
        <w:autoSpaceDN w:val="0"/>
        <w:adjustRightInd w:val="0"/>
        <w:spacing w:line="240" w:lineRule="auto"/>
        <w:rPr>
          <w:rFonts w:eastAsia="Times New Roman" w:cs="BookAntiqua-Bold"/>
          <w:b/>
          <w:bCs/>
          <w:sz w:val="24"/>
          <w:szCs w:val="24"/>
          <w:lang w:eastAsia="pl-PL"/>
        </w:rPr>
      </w:pPr>
      <w:r w:rsidRPr="00A75056">
        <w:rPr>
          <w:rFonts w:eastAsia="Times New Roman" w:cs="BookAntiqua-Bold"/>
          <w:b/>
          <w:bCs/>
          <w:sz w:val="24"/>
          <w:szCs w:val="24"/>
          <w:lang w:eastAsia="pl-PL"/>
        </w:rPr>
        <w:t xml:space="preserve">WYKAZ </w:t>
      </w:r>
      <w:r>
        <w:rPr>
          <w:rFonts w:eastAsia="Times New Roman" w:cs="BookAntiqua-Bold"/>
          <w:b/>
          <w:bCs/>
          <w:sz w:val="24"/>
          <w:szCs w:val="24"/>
          <w:lang w:eastAsia="pl-PL"/>
        </w:rPr>
        <w:t>DOŚWIADCZENIA TRENERA</w:t>
      </w:r>
    </w:p>
    <w:p w:rsidR="009D1198" w:rsidRDefault="009D1198" w:rsidP="009D1198">
      <w:pPr>
        <w:autoSpaceDE w:val="0"/>
        <w:autoSpaceDN w:val="0"/>
        <w:adjustRightInd w:val="0"/>
        <w:spacing w:line="240" w:lineRule="auto"/>
        <w:rPr>
          <w:rFonts w:eastAsia="Times New Roman" w:cs="BookAntiqua-Bold"/>
          <w:b/>
          <w:bCs/>
          <w:sz w:val="24"/>
          <w:szCs w:val="24"/>
          <w:lang w:eastAsia="pl-PL"/>
        </w:rPr>
      </w:pPr>
      <w:r w:rsidRPr="00A75056">
        <w:rPr>
          <w:rFonts w:eastAsia="Times New Roman" w:cs="BookAntiqua-Bold"/>
          <w:b/>
          <w:bCs/>
          <w:sz w:val="24"/>
          <w:szCs w:val="24"/>
          <w:lang w:eastAsia="pl-PL"/>
        </w:rPr>
        <w:t>potwierdzający spełnienie warunku udziału w postępowaniu</w:t>
      </w:r>
    </w:p>
    <w:p w:rsidR="009D1198" w:rsidRPr="00A75056" w:rsidRDefault="009D1198" w:rsidP="009D1198">
      <w:pPr>
        <w:autoSpaceDE w:val="0"/>
        <w:autoSpaceDN w:val="0"/>
        <w:adjustRightInd w:val="0"/>
        <w:spacing w:line="240" w:lineRule="auto"/>
        <w:rPr>
          <w:rFonts w:eastAsia="Times New Roman" w:cs="BookAntiqua-Bold"/>
          <w:b/>
          <w:bCs/>
          <w:sz w:val="24"/>
          <w:szCs w:val="24"/>
          <w:lang w:eastAsia="pl-PL"/>
        </w:rPr>
      </w:pPr>
    </w:p>
    <w:p w:rsidR="009D1198" w:rsidRPr="004C50CC" w:rsidRDefault="009D1198" w:rsidP="009D1198">
      <w:pPr>
        <w:spacing w:line="360" w:lineRule="auto"/>
        <w:jc w:val="both"/>
        <w:rPr>
          <w:rFonts w:cs="Calibri"/>
        </w:rPr>
      </w:pPr>
      <w:r>
        <w:rPr>
          <w:rFonts w:cs="Calibri"/>
        </w:rPr>
        <w:t>Imię i nazwisko trenera:</w:t>
      </w:r>
      <w:r w:rsidRPr="004C50CC">
        <w:rPr>
          <w:rFonts w:cs="Calibri"/>
        </w:rPr>
        <w:t xml:space="preserve"> </w:t>
      </w:r>
    </w:p>
    <w:p w:rsidR="009D1198" w:rsidRDefault="009D1198" w:rsidP="009D1198">
      <w:pPr>
        <w:spacing w:line="360" w:lineRule="auto"/>
        <w:jc w:val="both"/>
        <w:rPr>
          <w:rFonts w:cs="Calibri"/>
        </w:rPr>
      </w:pPr>
      <w:r w:rsidRPr="004C50CC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9D1198" w:rsidRPr="004C50CC" w:rsidRDefault="009D1198" w:rsidP="009D1198">
      <w:pPr>
        <w:spacing w:line="360" w:lineRule="auto"/>
        <w:jc w:val="both"/>
        <w:rPr>
          <w:rFonts w:cs="Calibri"/>
        </w:rPr>
      </w:pPr>
      <w:r>
        <w:rPr>
          <w:rFonts w:cs="Calibri"/>
        </w:rPr>
        <w:t>Wykształcenie:</w:t>
      </w:r>
    </w:p>
    <w:p w:rsidR="009D1198" w:rsidRDefault="009D1198" w:rsidP="009D1198">
      <w:pPr>
        <w:spacing w:line="360" w:lineRule="auto"/>
        <w:jc w:val="both"/>
        <w:rPr>
          <w:rFonts w:cs="Calibri"/>
        </w:rPr>
      </w:pPr>
      <w:r w:rsidRPr="004C50CC">
        <w:rPr>
          <w:rFonts w:cs="Calibri"/>
        </w:rPr>
        <w:t>...................................................................................................................................</w:t>
      </w:r>
      <w:r w:rsidR="00724B83">
        <w:rPr>
          <w:rFonts w:cs="Calibri"/>
        </w:rPr>
        <w:t>...............................</w:t>
      </w:r>
    </w:p>
    <w:p w:rsidR="009D1198" w:rsidRDefault="009D1198" w:rsidP="009D1198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9D1198" w:rsidRPr="004C50CC" w:rsidRDefault="009D1198" w:rsidP="009D1198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  <w:gridCol w:w="1276"/>
      </w:tblGrid>
      <w:tr w:rsidR="009D1198" w:rsidRPr="00F23AF5" w:rsidTr="008979A2">
        <w:tc>
          <w:tcPr>
            <w:tcW w:w="988" w:type="dxa"/>
          </w:tcPr>
          <w:p w:rsidR="009D1198" w:rsidRPr="00881EE9" w:rsidRDefault="009D1198" w:rsidP="00724B83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81EE9">
              <w:rPr>
                <w:rFonts w:cstheme="minorHAnsi"/>
                <w:b/>
                <w:color w:val="000000"/>
                <w:sz w:val="18"/>
                <w:szCs w:val="18"/>
              </w:rPr>
              <w:t>Numer szkolenia którego dotyczy wykaz (</w:t>
            </w:r>
            <w:r w:rsidR="00724B83">
              <w:rPr>
                <w:rFonts w:cstheme="minorHAnsi"/>
                <w:b/>
                <w:color w:val="000000"/>
                <w:sz w:val="18"/>
                <w:szCs w:val="18"/>
              </w:rPr>
              <w:t>A/B</w:t>
            </w:r>
            <w:r w:rsidRPr="00881EE9"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9D1198" w:rsidRPr="00881EE9" w:rsidRDefault="009D1198" w:rsidP="008979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1EE9">
              <w:rPr>
                <w:rFonts w:cstheme="minorHAnsi"/>
                <w:b/>
                <w:sz w:val="18"/>
                <w:szCs w:val="18"/>
              </w:rPr>
              <w:t>Przedmiot zamówienia</w:t>
            </w:r>
          </w:p>
          <w:p w:rsidR="009D1198" w:rsidRPr="00881EE9" w:rsidRDefault="009D1198" w:rsidP="008979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1EE9">
              <w:rPr>
                <w:rFonts w:cstheme="minorHAnsi"/>
                <w:b/>
                <w:color w:val="000000"/>
                <w:sz w:val="18"/>
                <w:szCs w:val="18"/>
              </w:rPr>
              <w:t>(tematyka kursu)</w:t>
            </w:r>
          </w:p>
        </w:tc>
        <w:tc>
          <w:tcPr>
            <w:tcW w:w="1134" w:type="dxa"/>
          </w:tcPr>
          <w:p w:rsidR="009D1198" w:rsidRPr="00881EE9" w:rsidRDefault="009D1198" w:rsidP="008979A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81EE9">
              <w:rPr>
                <w:rFonts w:cstheme="minorHAnsi"/>
                <w:b/>
                <w:sz w:val="18"/>
                <w:szCs w:val="18"/>
              </w:rPr>
              <w:t>Data wykonania usługi</w:t>
            </w:r>
          </w:p>
        </w:tc>
        <w:tc>
          <w:tcPr>
            <w:tcW w:w="3119" w:type="dxa"/>
          </w:tcPr>
          <w:p w:rsidR="009D1198" w:rsidRPr="00881EE9" w:rsidRDefault="009D1198" w:rsidP="008979A2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81EE9">
              <w:rPr>
                <w:rFonts w:cstheme="minorHAnsi"/>
                <w:b/>
                <w:sz w:val="18"/>
                <w:szCs w:val="18"/>
              </w:rPr>
              <w:t>Podmiot, na rzecz którego usługa została wykonana (Zleceniodawca)</w:t>
            </w:r>
          </w:p>
        </w:tc>
        <w:tc>
          <w:tcPr>
            <w:tcW w:w="1276" w:type="dxa"/>
          </w:tcPr>
          <w:p w:rsidR="009D1198" w:rsidRPr="00881EE9" w:rsidRDefault="009D1198" w:rsidP="008979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1EE9">
              <w:rPr>
                <w:rFonts w:cstheme="minorHAnsi"/>
                <w:b/>
                <w:sz w:val="18"/>
                <w:szCs w:val="18"/>
              </w:rPr>
              <w:t xml:space="preserve">Liczba </w:t>
            </w:r>
            <w:r>
              <w:rPr>
                <w:rFonts w:cstheme="minorHAnsi"/>
                <w:b/>
                <w:sz w:val="18"/>
                <w:szCs w:val="18"/>
              </w:rPr>
              <w:t>godzin szkolenia</w:t>
            </w:r>
          </w:p>
        </w:tc>
      </w:tr>
      <w:tr w:rsidR="009D1198" w:rsidRPr="00F23AF5" w:rsidTr="008979A2">
        <w:tc>
          <w:tcPr>
            <w:tcW w:w="988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2976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3119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</w:tr>
      <w:tr w:rsidR="009D1198" w:rsidRPr="00F23AF5" w:rsidTr="008979A2">
        <w:tc>
          <w:tcPr>
            <w:tcW w:w="988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2976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3119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</w:tr>
      <w:tr w:rsidR="009D1198" w:rsidRPr="00F23AF5" w:rsidTr="008979A2">
        <w:tc>
          <w:tcPr>
            <w:tcW w:w="988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2976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3119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9D1198" w:rsidRPr="00F23AF5" w:rsidRDefault="009D1198" w:rsidP="008979A2">
            <w:pPr>
              <w:rPr>
                <w:rFonts w:cstheme="minorHAnsi"/>
                <w:color w:val="000000"/>
              </w:rPr>
            </w:pPr>
          </w:p>
        </w:tc>
      </w:tr>
    </w:tbl>
    <w:p w:rsidR="009D1198" w:rsidRPr="00464948" w:rsidRDefault="009D1198" w:rsidP="009D1198">
      <w:pPr>
        <w:rPr>
          <w:rFonts w:cstheme="minorHAnsi"/>
          <w:color w:val="000000"/>
          <w:sz w:val="18"/>
          <w:szCs w:val="18"/>
        </w:rPr>
      </w:pPr>
      <w:r w:rsidRPr="00464948">
        <w:rPr>
          <w:rFonts w:cstheme="minorHAnsi"/>
          <w:color w:val="000000"/>
          <w:sz w:val="18"/>
          <w:szCs w:val="18"/>
        </w:rPr>
        <w:t>Wiersze w tabeli należy powielić tyle razy ile usług będzie wykazanych</w:t>
      </w:r>
    </w:p>
    <w:p w:rsidR="009D1198" w:rsidRPr="00464948" w:rsidRDefault="009D1198" w:rsidP="009D1198">
      <w:pPr>
        <w:rPr>
          <w:rFonts w:cstheme="minorHAnsi"/>
          <w:color w:val="000000"/>
          <w:sz w:val="18"/>
          <w:szCs w:val="18"/>
        </w:rPr>
      </w:pPr>
      <w:r w:rsidRPr="00464948">
        <w:rPr>
          <w:rFonts w:cstheme="minorHAnsi"/>
          <w:color w:val="000000"/>
          <w:sz w:val="18"/>
          <w:szCs w:val="18"/>
        </w:rPr>
        <w:t>Załącznik należy powielić dla każdego kolejnego trenera wskazanego w ofercie</w:t>
      </w:r>
    </w:p>
    <w:p w:rsidR="009D1198" w:rsidRPr="00464948" w:rsidRDefault="009D1198" w:rsidP="009D1198">
      <w:pPr>
        <w:autoSpaceDE w:val="0"/>
        <w:autoSpaceDN w:val="0"/>
        <w:adjustRightInd w:val="0"/>
        <w:spacing w:line="240" w:lineRule="auto"/>
        <w:rPr>
          <w:rFonts w:eastAsia="Times New Roman" w:cs="BookAntiqua-Bold"/>
          <w:bCs/>
          <w:sz w:val="18"/>
          <w:szCs w:val="18"/>
          <w:lang w:eastAsia="pl-PL"/>
        </w:rPr>
      </w:pPr>
      <w:r w:rsidRPr="00464948">
        <w:rPr>
          <w:rFonts w:eastAsia="Times New Roman" w:cs="BookAntiqua-Bold"/>
          <w:bCs/>
          <w:sz w:val="18"/>
          <w:szCs w:val="18"/>
          <w:lang w:eastAsia="pl-PL"/>
        </w:rPr>
        <w:t>Do wykazu należy dołączyć dokumenty potwierdzająca należyte wykonanie ww. dostaw</w:t>
      </w:r>
    </w:p>
    <w:p w:rsidR="009D1198" w:rsidRPr="00464948" w:rsidRDefault="009D1198" w:rsidP="009D1198">
      <w:pPr>
        <w:autoSpaceDE w:val="0"/>
        <w:autoSpaceDN w:val="0"/>
        <w:adjustRightInd w:val="0"/>
        <w:spacing w:line="240" w:lineRule="auto"/>
        <w:rPr>
          <w:rFonts w:eastAsia="Times New Roman" w:cs="BookAntiqua-Bold"/>
          <w:bCs/>
          <w:sz w:val="18"/>
          <w:szCs w:val="18"/>
          <w:lang w:eastAsia="pl-PL"/>
        </w:rPr>
      </w:pPr>
      <w:r w:rsidRPr="00464948">
        <w:rPr>
          <w:rFonts w:eastAsia="Times New Roman" w:cs="BookAntiqua-Bold"/>
          <w:bCs/>
          <w:sz w:val="18"/>
          <w:szCs w:val="18"/>
          <w:lang w:eastAsia="pl-PL"/>
        </w:rPr>
        <w:t>(np. referencje, protokoły odbioru, poświadczenia itp.).</w:t>
      </w:r>
    </w:p>
    <w:p w:rsidR="009D1198" w:rsidRPr="00F23AF5" w:rsidRDefault="009D1198" w:rsidP="009D1198">
      <w:pPr>
        <w:rPr>
          <w:rFonts w:cstheme="minorHAnsi"/>
          <w:color w:val="000000"/>
        </w:rPr>
      </w:pPr>
    </w:p>
    <w:p w:rsidR="009D1198" w:rsidRDefault="009D1198" w:rsidP="009D1198">
      <w:pPr>
        <w:ind w:left="4678"/>
        <w:jc w:val="right"/>
        <w:rPr>
          <w:b/>
        </w:rPr>
      </w:pPr>
    </w:p>
    <w:p w:rsidR="009D1198" w:rsidRPr="00D504D0" w:rsidRDefault="009D1198" w:rsidP="009D1198">
      <w:pPr>
        <w:ind w:left="4678"/>
        <w:jc w:val="right"/>
        <w:rPr>
          <w:b/>
        </w:rPr>
      </w:pPr>
      <w:r w:rsidRPr="00D504D0">
        <w:rPr>
          <w:b/>
        </w:rPr>
        <w:t>Podpis</w:t>
      </w:r>
    </w:p>
    <w:p w:rsidR="009D1198" w:rsidRDefault="009D1198" w:rsidP="009D1198">
      <w:pPr>
        <w:spacing w:line="240" w:lineRule="auto"/>
        <w:ind w:left="4678"/>
        <w:jc w:val="right"/>
      </w:pPr>
    </w:p>
    <w:p w:rsidR="009D1198" w:rsidRDefault="009D1198" w:rsidP="009D1198">
      <w:pPr>
        <w:spacing w:line="240" w:lineRule="auto"/>
        <w:ind w:left="4678"/>
        <w:jc w:val="right"/>
      </w:pPr>
    </w:p>
    <w:p w:rsidR="009D1198" w:rsidRPr="00D504D0" w:rsidRDefault="009D1198" w:rsidP="009D1198">
      <w:pPr>
        <w:spacing w:line="240" w:lineRule="auto"/>
        <w:ind w:left="4678"/>
        <w:jc w:val="right"/>
      </w:pPr>
      <w:r w:rsidRPr="00D504D0">
        <w:t>…………..…..........................................................</w:t>
      </w:r>
    </w:p>
    <w:p w:rsidR="009D1198" w:rsidRPr="000A1621" w:rsidRDefault="009D1198" w:rsidP="009D1198">
      <w:pPr>
        <w:spacing w:line="240" w:lineRule="auto"/>
        <w:jc w:val="right"/>
        <w:rPr>
          <w:sz w:val="20"/>
          <w:szCs w:val="20"/>
        </w:rPr>
      </w:pPr>
      <w:r w:rsidRPr="000A1621">
        <w:rPr>
          <w:sz w:val="20"/>
          <w:szCs w:val="20"/>
        </w:rPr>
        <w:t>(czytelny podpis lub podpis z imienną pieczątką)</w:t>
      </w:r>
    </w:p>
    <w:p w:rsidR="009D1198" w:rsidRPr="00D504D0" w:rsidRDefault="009D1198" w:rsidP="00724B83">
      <w:pPr>
        <w:jc w:val="left"/>
      </w:pPr>
      <w:r w:rsidRPr="00D504D0">
        <w:t>dnia, ......</w:t>
      </w:r>
      <w:r>
        <w:t>............</w:t>
      </w:r>
      <w:r w:rsidRPr="00D504D0">
        <w:t xml:space="preserve">................ r. </w:t>
      </w:r>
    </w:p>
    <w:p w:rsidR="009D1198" w:rsidRDefault="009D1198" w:rsidP="009F7FBC">
      <w:pPr>
        <w:spacing w:line="240" w:lineRule="auto"/>
        <w:jc w:val="right"/>
        <w:rPr>
          <w:rFonts w:cstheme="minorHAnsi"/>
          <w:b/>
          <w:color w:val="000000" w:themeColor="text1"/>
        </w:rPr>
      </w:pPr>
    </w:p>
    <w:p w:rsidR="009D1198" w:rsidRDefault="009D1198" w:rsidP="009F7FBC">
      <w:pPr>
        <w:spacing w:line="240" w:lineRule="auto"/>
        <w:jc w:val="right"/>
        <w:rPr>
          <w:rFonts w:cstheme="minorHAnsi"/>
          <w:b/>
          <w:color w:val="000000" w:themeColor="text1"/>
        </w:rPr>
      </w:pPr>
    </w:p>
    <w:sectPr w:rsidR="009D1198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68" w:rsidRDefault="00D66A68" w:rsidP="002652A7">
      <w:pPr>
        <w:spacing w:line="240" w:lineRule="auto"/>
      </w:pPr>
      <w:r>
        <w:separator/>
      </w:r>
    </w:p>
  </w:endnote>
  <w:endnote w:type="continuationSeparator" w:id="0">
    <w:p w:rsidR="00D66A68" w:rsidRDefault="00D66A68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75" w:rsidRDefault="00BF0775" w:rsidP="00BF0775">
    <w:pPr>
      <w:pStyle w:val="Stopka"/>
      <w:pBdr>
        <w:top w:val="single" w:sz="4" w:space="1" w:color="000000"/>
      </w:pBdr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„Chorzów – miasto przyjazne Kobietom"</w:t>
    </w:r>
  </w:p>
  <w:p w:rsidR="00BF0775" w:rsidRDefault="00BF0775" w:rsidP="00BF0775">
    <w:pPr>
      <w:pStyle w:val="Stopka"/>
      <w:pBdr>
        <w:top w:val="single" w:sz="4" w:space="1" w:color="000000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:rsidR="00BF0775" w:rsidRDefault="00BF0775" w:rsidP="00BF0775">
    <w:pPr>
      <w:pStyle w:val="Stopka"/>
      <w:pBdr>
        <w:top w:val="single" w:sz="4" w:space="1" w:color="000000"/>
      </w:pBdr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:rsidR="00C73741" w:rsidRPr="00BF0775" w:rsidRDefault="00C73741" w:rsidP="00BF0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68" w:rsidRDefault="00D66A68" w:rsidP="002652A7">
      <w:pPr>
        <w:spacing w:line="240" w:lineRule="auto"/>
      </w:pPr>
      <w:r>
        <w:separator/>
      </w:r>
    </w:p>
  </w:footnote>
  <w:footnote w:type="continuationSeparator" w:id="0">
    <w:p w:rsidR="00D66A68" w:rsidRDefault="00D66A68" w:rsidP="0026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67ECD91E" wp14:editId="04524771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1788" w:hanging="360"/>
      </w:pPr>
      <w:rPr>
        <w:rFonts w:ascii="Symbol" w:hAnsi="Symbol" w:cs="Symbol" w:hint="default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73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977F61"/>
    <w:multiLevelType w:val="hybridMultilevel"/>
    <w:tmpl w:val="DDD48D78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92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80F553C"/>
    <w:multiLevelType w:val="hybridMultilevel"/>
    <w:tmpl w:val="0316BD30"/>
    <w:lvl w:ilvl="0" w:tplc="04150001">
      <w:start w:val="1"/>
      <w:numFmt w:val="bullet"/>
      <w:lvlText w:val=""/>
      <w:lvlJc w:val="left"/>
      <w:pPr>
        <w:ind w:left="-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abstractNum w:abstractNumId="6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>
    <w:nsid w:val="15C719E9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CA7576"/>
    <w:multiLevelType w:val="multilevel"/>
    <w:tmpl w:val="DE143A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B220C65"/>
    <w:multiLevelType w:val="hybridMultilevel"/>
    <w:tmpl w:val="653E6CE2"/>
    <w:lvl w:ilvl="0" w:tplc="ED3806DA">
      <w:start w:val="8"/>
      <w:numFmt w:val="decimal"/>
      <w:lvlText w:val="5.%1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25129"/>
    <w:multiLevelType w:val="hybridMultilevel"/>
    <w:tmpl w:val="29003634"/>
    <w:lvl w:ilvl="0" w:tplc="07140AEA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340C71"/>
    <w:multiLevelType w:val="multilevel"/>
    <w:tmpl w:val="E75097B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2F4B7C"/>
    <w:multiLevelType w:val="multilevel"/>
    <w:tmpl w:val="386E3D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32">
    <w:nsid w:val="3BFD1D64"/>
    <w:multiLevelType w:val="multilevel"/>
    <w:tmpl w:val="DE143A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3FBC6150"/>
    <w:multiLevelType w:val="multilevel"/>
    <w:tmpl w:val="F9E0A3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217386"/>
    <w:multiLevelType w:val="hybridMultilevel"/>
    <w:tmpl w:val="6DF84C50"/>
    <w:lvl w:ilvl="0" w:tplc="4E28D954">
      <w:start w:val="1"/>
      <w:numFmt w:val="decimal"/>
      <w:lvlText w:val="5.%1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>
    <w:nsid w:val="61844DAE"/>
    <w:multiLevelType w:val="hybridMultilevel"/>
    <w:tmpl w:val="023E820C"/>
    <w:lvl w:ilvl="0" w:tplc="20302D94">
      <w:start w:val="2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9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124DD"/>
    <w:multiLevelType w:val="multilevel"/>
    <w:tmpl w:val="CDC0CA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41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B4BE0"/>
    <w:multiLevelType w:val="hybridMultilevel"/>
    <w:tmpl w:val="4936F2A0"/>
    <w:lvl w:ilvl="0" w:tplc="4E28D954">
      <w:start w:val="1"/>
      <w:numFmt w:val="decimal"/>
      <w:lvlText w:val="5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E28D954">
      <w:start w:val="1"/>
      <w:numFmt w:val="decimal"/>
      <w:lvlText w:val="5.%2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638B6"/>
    <w:multiLevelType w:val="hybridMultilevel"/>
    <w:tmpl w:val="FCD8B5F4"/>
    <w:lvl w:ilvl="0" w:tplc="39EA382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7"/>
  </w:num>
  <w:num w:numId="3">
    <w:abstractNumId w:val="29"/>
  </w:num>
  <w:num w:numId="4">
    <w:abstractNumId w:val="44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3"/>
  </w:num>
  <w:num w:numId="9">
    <w:abstractNumId w:val="41"/>
  </w:num>
  <w:num w:numId="10">
    <w:abstractNumId w:val="6"/>
  </w:num>
  <w:num w:numId="11">
    <w:abstractNumId w:val="19"/>
  </w:num>
  <w:num w:numId="12">
    <w:abstractNumId w:val="46"/>
  </w:num>
  <w:num w:numId="13">
    <w:abstractNumId w:val="8"/>
  </w:num>
  <w:num w:numId="14">
    <w:abstractNumId w:val="24"/>
  </w:num>
  <w:num w:numId="15">
    <w:abstractNumId w:val="4"/>
  </w:num>
  <w:num w:numId="16">
    <w:abstractNumId w:val="13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36"/>
  </w:num>
  <w:num w:numId="22">
    <w:abstractNumId w:val="10"/>
  </w:num>
  <w:num w:numId="23">
    <w:abstractNumId w:val="23"/>
  </w:num>
  <w:num w:numId="24">
    <w:abstractNumId w:val="15"/>
  </w:num>
  <w:num w:numId="25">
    <w:abstractNumId w:val="28"/>
  </w:num>
  <w:num w:numId="26">
    <w:abstractNumId w:val="49"/>
  </w:num>
  <w:num w:numId="27">
    <w:abstractNumId w:val="21"/>
  </w:num>
  <w:num w:numId="28">
    <w:abstractNumId w:val="34"/>
  </w:num>
  <w:num w:numId="29">
    <w:abstractNumId w:val="20"/>
  </w:num>
  <w:num w:numId="30">
    <w:abstractNumId w:val="48"/>
  </w:num>
  <w:num w:numId="31">
    <w:abstractNumId w:val="2"/>
  </w:num>
  <w:num w:numId="32">
    <w:abstractNumId w:val="5"/>
  </w:num>
  <w:num w:numId="33">
    <w:abstractNumId w:val="1"/>
  </w:num>
  <w:num w:numId="34">
    <w:abstractNumId w:val="38"/>
  </w:num>
  <w:num w:numId="35">
    <w:abstractNumId w:val="0"/>
  </w:num>
  <w:num w:numId="36">
    <w:abstractNumId w:val="25"/>
  </w:num>
  <w:num w:numId="37">
    <w:abstractNumId w:val="16"/>
  </w:num>
  <w:num w:numId="38">
    <w:abstractNumId w:val="32"/>
  </w:num>
  <w:num w:numId="39">
    <w:abstractNumId w:val="35"/>
  </w:num>
  <w:num w:numId="40">
    <w:abstractNumId w:val="31"/>
  </w:num>
  <w:num w:numId="41">
    <w:abstractNumId w:val="45"/>
  </w:num>
  <w:num w:numId="42">
    <w:abstractNumId w:val="17"/>
  </w:num>
  <w:num w:numId="43">
    <w:abstractNumId w:val="40"/>
  </w:num>
  <w:num w:numId="44">
    <w:abstractNumId w:val="33"/>
  </w:num>
  <w:num w:numId="45">
    <w:abstractNumId w:val="14"/>
  </w:num>
  <w:num w:numId="46">
    <w:abstractNumId w:val="30"/>
  </w:num>
  <w:num w:numId="47">
    <w:abstractNumId w:val="39"/>
  </w:num>
  <w:num w:numId="48">
    <w:abstractNumId w:val="26"/>
  </w:num>
  <w:num w:numId="49">
    <w:abstractNumId w:val="2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009A8"/>
    <w:rsid w:val="0002040A"/>
    <w:rsid w:val="000503B8"/>
    <w:rsid w:val="00054DE3"/>
    <w:rsid w:val="00083818"/>
    <w:rsid w:val="000A0C14"/>
    <w:rsid w:val="000A267E"/>
    <w:rsid w:val="000E3EAC"/>
    <w:rsid w:val="000E4740"/>
    <w:rsid w:val="000F4936"/>
    <w:rsid w:val="0013432B"/>
    <w:rsid w:val="00136193"/>
    <w:rsid w:val="0016028C"/>
    <w:rsid w:val="00161E21"/>
    <w:rsid w:val="0017551C"/>
    <w:rsid w:val="00190819"/>
    <w:rsid w:val="00197CA1"/>
    <w:rsid w:val="001F697E"/>
    <w:rsid w:val="0020234A"/>
    <w:rsid w:val="00205704"/>
    <w:rsid w:val="00252D9E"/>
    <w:rsid w:val="0025625C"/>
    <w:rsid w:val="00261CFE"/>
    <w:rsid w:val="002652A7"/>
    <w:rsid w:val="0029517A"/>
    <w:rsid w:val="002952DF"/>
    <w:rsid w:val="00296E74"/>
    <w:rsid w:val="002C741E"/>
    <w:rsid w:val="002F77B8"/>
    <w:rsid w:val="00307C47"/>
    <w:rsid w:val="00316DF6"/>
    <w:rsid w:val="0032580B"/>
    <w:rsid w:val="003A1876"/>
    <w:rsid w:val="003A4CF3"/>
    <w:rsid w:val="003D29EB"/>
    <w:rsid w:val="003D507D"/>
    <w:rsid w:val="00401177"/>
    <w:rsid w:val="00454001"/>
    <w:rsid w:val="00462F16"/>
    <w:rsid w:val="004E09A1"/>
    <w:rsid w:val="004E4466"/>
    <w:rsid w:val="00501E52"/>
    <w:rsid w:val="0052396F"/>
    <w:rsid w:val="00591517"/>
    <w:rsid w:val="005D23BB"/>
    <w:rsid w:val="005E55BB"/>
    <w:rsid w:val="005F486E"/>
    <w:rsid w:val="00657C5C"/>
    <w:rsid w:val="00696D9A"/>
    <w:rsid w:val="006B43FD"/>
    <w:rsid w:val="006C12DC"/>
    <w:rsid w:val="006E1C8C"/>
    <w:rsid w:val="006F4EA7"/>
    <w:rsid w:val="007024CC"/>
    <w:rsid w:val="00703998"/>
    <w:rsid w:val="00724B83"/>
    <w:rsid w:val="00755331"/>
    <w:rsid w:val="0076122E"/>
    <w:rsid w:val="00766D24"/>
    <w:rsid w:val="0077558E"/>
    <w:rsid w:val="007A1163"/>
    <w:rsid w:val="007E5F47"/>
    <w:rsid w:val="007F16F3"/>
    <w:rsid w:val="008243ED"/>
    <w:rsid w:val="00825864"/>
    <w:rsid w:val="008B55E3"/>
    <w:rsid w:val="008B6358"/>
    <w:rsid w:val="008D28A3"/>
    <w:rsid w:val="008E62CC"/>
    <w:rsid w:val="008E75C6"/>
    <w:rsid w:val="00926523"/>
    <w:rsid w:val="0098346E"/>
    <w:rsid w:val="0099080E"/>
    <w:rsid w:val="009935B7"/>
    <w:rsid w:val="009C42B5"/>
    <w:rsid w:val="009D1198"/>
    <w:rsid w:val="009F46B7"/>
    <w:rsid w:val="009F58C1"/>
    <w:rsid w:val="009F697D"/>
    <w:rsid w:val="009F7FBC"/>
    <w:rsid w:val="00A16B8F"/>
    <w:rsid w:val="00A278C2"/>
    <w:rsid w:val="00A40C69"/>
    <w:rsid w:val="00A42A0E"/>
    <w:rsid w:val="00A43F2F"/>
    <w:rsid w:val="00A464F2"/>
    <w:rsid w:val="00A511AF"/>
    <w:rsid w:val="00A71F2E"/>
    <w:rsid w:val="00A76AAF"/>
    <w:rsid w:val="00A85C52"/>
    <w:rsid w:val="00A95DEF"/>
    <w:rsid w:val="00A96BE6"/>
    <w:rsid w:val="00B23CD7"/>
    <w:rsid w:val="00B25C33"/>
    <w:rsid w:val="00B83C59"/>
    <w:rsid w:val="00B857A6"/>
    <w:rsid w:val="00B8697A"/>
    <w:rsid w:val="00BD1CB3"/>
    <w:rsid w:val="00BF0775"/>
    <w:rsid w:val="00C007C3"/>
    <w:rsid w:val="00C0497B"/>
    <w:rsid w:val="00C211E4"/>
    <w:rsid w:val="00C21767"/>
    <w:rsid w:val="00C73741"/>
    <w:rsid w:val="00CA2C5B"/>
    <w:rsid w:val="00CE008F"/>
    <w:rsid w:val="00CE12C2"/>
    <w:rsid w:val="00CE2B32"/>
    <w:rsid w:val="00D1134A"/>
    <w:rsid w:val="00D13E05"/>
    <w:rsid w:val="00D25C93"/>
    <w:rsid w:val="00D5315D"/>
    <w:rsid w:val="00D535BD"/>
    <w:rsid w:val="00D66A68"/>
    <w:rsid w:val="00DA7F6F"/>
    <w:rsid w:val="00DB4818"/>
    <w:rsid w:val="00DF4D1E"/>
    <w:rsid w:val="00E369FC"/>
    <w:rsid w:val="00E4143B"/>
    <w:rsid w:val="00E9697D"/>
    <w:rsid w:val="00EA723E"/>
    <w:rsid w:val="00EC5553"/>
    <w:rsid w:val="00F02FE9"/>
    <w:rsid w:val="00F13E86"/>
    <w:rsid w:val="00F14647"/>
    <w:rsid w:val="00F3021E"/>
    <w:rsid w:val="00F62C63"/>
    <w:rsid w:val="00F63698"/>
    <w:rsid w:val="00F63781"/>
    <w:rsid w:val="00F669D9"/>
    <w:rsid w:val="00F84C35"/>
    <w:rsid w:val="00FE1DB3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table" w:styleId="Tabela-Siatka">
    <w:name w:val="Table Grid"/>
    <w:basedOn w:val="Standardowy"/>
    <w:uiPriority w:val="39"/>
    <w:rsid w:val="009D1198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table" w:styleId="Tabela-Siatka">
    <w:name w:val="Table Grid"/>
    <w:basedOn w:val="Standardowy"/>
    <w:uiPriority w:val="39"/>
    <w:rsid w:val="009D1198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6E49-D4F8-45CC-8F19-C762EA1C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Borowska</cp:lastModifiedBy>
  <cp:revision>3</cp:revision>
  <cp:lastPrinted>2017-06-27T06:28:00Z</cp:lastPrinted>
  <dcterms:created xsi:type="dcterms:W3CDTF">2020-10-16T15:40:00Z</dcterms:created>
  <dcterms:modified xsi:type="dcterms:W3CDTF">2020-10-16T15:41:00Z</dcterms:modified>
</cp:coreProperties>
</file>