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BC" w:rsidRPr="00D504D0" w:rsidRDefault="009F7FBC" w:rsidP="0020501A">
      <w:pPr>
        <w:spacing w:line="240" w:lineRule="auto"/>
        <w:jc w:val="right"/>
        <w:rPr>
          <w:rFonts w:cstheme="minorHAnsi"/>
          <w:b/>
        </w:rPr>
      </w:pPr>
      <w:r w:rsidRPr="00D504D0">
        <w:rPr>
          <w:rFonts w:cstheme="minorHAnsi"/>
          <w:b/>
          <w:color w:val="000000" w:themeColor="text1"/>
        </w:rPr>
        <w:t xml:space="preserve">Załącznik nr 1 do Zapytania ofertowego nr </w:t>
      </w:r>
      <w:r w:rsidR="001035AC">
        <w:rPr>
          <w:rFonts w:cstheme="minorHAnsi"/>
          <w:b/>
          <w:color w:val="000000" w:themeColor="text1"/>
        </w:rPr>
        <w:t>5</w:t>
      </w:r>
      <w:r w:rsidR="006C6511">
        <w:rPr>
          <w:rFonts w:cstheme="minorHAnsi"/>
          <w:b/>
          <w:color w:val="000000" w:themeColor="text1"/>
        </w:rPr>
        <w:t>/CRIE/2021</w:t>
      </w:r>
      <w:r w:rsidR="006C6511">
        <w:rPr>
          <w:rFonts w:cstheme="minorHAnsi"/>
          <w:b/>
          <w:color w:val="000000" w:themeColor="text1"/>
        </w:rPr>
        <w:br/>
      </w:r>
    </w:p>
    <w:p w:rsidR="009F7FBC" w:rsidRPr="00D504D0" w:rsidRDefault="009F7FBC" w:rsidP="009F7FBC">
      <w:pPr>
        <w:ind w:left="360"/>
        <w:outlineLvl w:val="0"/>
        <w:rPr>
          <w:rFonts w:cstheme="minorHAnsi"/>
          <w:b/>
        </w:rPr>
      </w:pPr>
      <w:r w:rsidRPr="00D504D0">
        <w:rPr>
          <w:rFonts w:cstheme="minorHAnsi"/>
          <w:b/>
        </w:rPr>
        <w:t>FORMULARZ OFERTOWY</w:t>
      </w:r>
    </w:p>
    <w:p w:rsidR="009F7FBC" w:rsidRPr="00D504D0" w:rsidRDefault="009F7FBC" w:rsidP="009F7FBC">
      <w:pPr>
        <w:spacing w:line="240" w:lineRule="auto"/>
        <w:ind w:left="400" w:hanging="400"/>
        <w:jc w:val="both"/>
        <w:rPr>
          <w:rFonts w:cstheme="minorHAnsi"/>
          <w:b/>
        </w:rPr>
      </w:pPr>
    </w:p>
    <w:p w:rsidR="009F7FBC" w:rsidRPr="004C1C0E" w:rsidRDefault="009F7FBC" w:rsidP="009F7FBC">
      <w:pPr>
        <w:spacing w:line="240" w:lineRule="auto"/>
        <w:jc w:val="both"/>
        <w:rPr>
          <w:b/>
          <w:bCs/>
          <w:highlight w:val="cyan"/>
        </w:rPr>
      </w:pPr>
      <w:r w:rsidRPr="004C1C0E">
        <w:rPr>
          <w:rFonts w:cstheme="minorHAnsi"/>
          <w:b/>
        </w:rPr>
        <w:t>Przedmiot zamówienia:</w:t>
      </w:r>
      <w:r>
        <w:rPr>
          <w:rFonts w:cstheme="minorHAnsi"/>
          <w:b/>
        </w:rPr>
        <w:t xml:space="preserve"> </w:t>
      </w:r>
      <w:r w:rsidR="000A267E">
        <w:rPr>
          <w:b/>
        </w:rPr>
        <w:t>szkolenia zawodowe</w:t>
      </w:r>
      <w:r w:rsidR="000A267E" w:rsidRPr="00197CA1">
        <w:rPr>
          <w:b/>
        </w:rPr>
        <w:t xml:space="preserve"> dla Uczestników </w:t>
      </w:r>
      <w:r w:rsidR="000A267E" w:rsidRPr="00197CA1">
        <w:rPr>
          <w:b/>
          <w:bCs/>
        </w:rPr>
        <w:t>projektu „</w:t>
      </w:r>
      <w:r w:rsidR="0020501A">
        <w:rPr>
          <w:b/>
          <w:bCs/>
        </w:rPr>
        <w:t>Chorzów – miasto przyjazne Kobietom</w:t>
      </w:r>
      <w:r w:rsidR="000A267E" w:rsidRPr="00197CA1">
        <w:rPr>
          <w:b/>
          <w:bCs/>
        </w:rPr>
        <w:t>”</w:t>
      </w:r>
    </w:p>
    <w:p w:rsidR="009F7FBC" w:rsidRDefault="009F7FBC" w:rsidP="009F7FBC">
      <w:pPr>
        <w:spacing w:after="80" w:line="240" w:lineRule="auto"/>
        <w:jc w:val="both"/>
        <w:rPr>
          <w:rFonts w:cstheme="minorHAnsi"/>
        </w:rPr>
      </w:pPr>
    </w:p>
    <w:p w:rsidR="009F7FBC" w:rsidRDefault="009F7FBC" w:rsidP="009F7FBC">
      <w:pPr>
        <w:spacing w:after="80" w:line="240" w:lineRule="auto"/>
        <w:jc w:val="both"/>
        <w:rPr>
          <w:rFonts w:cstheme="minorHAnsi"/>
        </w:rPr>
      </w:pPr>
      <w:r w:rsidRPr="00D504D0">
        <w:rPr>
          <w:rFonts w:cstheme="minorHAnsi"/>
        </w:rPr>
        <w:t>Pełna nazwa Wykonawcy (w przypadku prowadzenia działalności indywidualnej także imię</w:t>
      </w:r>
    </w:p>
    <w:p w:rsidR="009F7FBC" w:rsidRPr="00D504D0" w:rsidRDefault="009F7FBC" w:rsidP="009F7FBC">
      <w:pPr>
        <w:spacing w:after="80" w:line="240" w:lineRule="auto"/>
        <w:jc w:val="both"/>
        <w:rPr>
          <w:rFonts w:cstheme="minorHAnsi"/>
        </w:rPr>
      </w:pPr>
      <w:r w:rsidRPr="00D504D0">
        <w:rPr>
          <w:rFonts w:cstheme="minorHAnsi"/>
        </w:rPr>
        <w:t>i nazwisko):</w:t>
      </w:r>
    </w:p>
    <w:p w:rsidR="009F7FBC" w:rsidRPr="00D504D0" w:rsidRDefault="009F7FBC" w:rsidP="009F7FBC">
      <w:pPr>
        <w:spacing w:after="80" w:line="240" w:lineRule="auto"/>
        <w:jc w:val="both"/>
        <w:rPr>
          <w:rFonts w:cstheme="minorHAnsi"/>
        </w:rPr>
      </w:pPr>
      <w:r w:rsidRPr="00D504D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  <w:r>
        <w:rPr>
          <w:rFonts w:cstheme="minorHAnsi"/>
        </w:rPr>
        <w:br/>
      </w:r>
    </w:p>
    <w:p w:rsidR="009F7FBC" w:rsidRPr="00D504D0" w:rsidRDefault="009F7FBC" w:rsidP="009F7FBC">
      <w:pPr>
        <w:spacing w:after="80" w:line="240" w:lineRule="auto"/>
        <w:jc w:val="both"/>
        <w:rPr>
          <w:rFonts w:cstheme="minorHAnsi"/>
        </w:rPr>
      </w:pPr>
      <w:r w:rsidRPr="00D504D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9F7FBC" w:rsidRPr="00D504D0" w:rsidRDefault="009F7FBC" w:rsidP="009F7FBC">
      <w:pPr>
        <w:spacing w:after="80" w:line="240" w:lineRule="auto"/>
        <w:rPr>
          <w:rFonts w:cstheme="minorHAnsi"/>
        </w:rPr>
      </w:pPr>
      <w:r w:rsidRPr="00D504D0">
        <w:rPr>
          <w:rFonts w:cstheme="minorHAnsi"/>
        </w:rPr>
        <w:t xml:space="preserve">Adres Wykonawcy (kod pocztowy, miasto, ulica) </w:t>
      </w:r>
      <w:r>
        <w:rPr>
          <w:rFonts w:cstheme="minorHAnsi"/>
        </w:rPr>
        <w:br/>
      </w:r>
    </w:p>
    <w:p w:rsidR="009F7FBC" w:rsidRPr="006C6511" w:rsidRDefault="009F7FBC" w:rsidP="009F7FBC">
      <w:pPr>
        <w:spacing w:after="80" w:line="240" w:lineRule="auto"/>
        <w:ind w:left="567" w:hanging="567"/>
        <w:jc w:val="both"/>
        <w:rPr>
          <w:rFonts w:cstheme="minorHAnsi"/>
          <w:lang w:val="en-GB"/>
        </w:rPr>
      </w:pPr>
      <w:r w:rsidRPr="006C6511">
        <w:rPr>
          <w:rFonts w:cstheme="minorHAnsi"/>
          <w:lang w:val="en-GB"/>
        </w:rPr>
        <w:t>...................................................................................................................................................................</w:t>
      </w:r>
    </w:p>
    <w:p w:rsidR="009F7FBC" w:rsidRPr="006C6511" w:rsidRDefault="009F7FBC" w:rsidP="009F7FBC">
      <w:pPr>
        <w:spacing w:after="80" w:line="240" w:lineRule="auto"/>
        <w:ind w:left="567" w:hanging="567"/>
        <w:jc w:val="both"/>
        <w:rPr>
          <w:rFonts w:cstheme="minorHAnsi"/>
          <w:lang w:val="en-GB"/>
        </w:rPr>
      </w:pPr>
      <w:r w:rsidRPr="006C6511">
        <w:rPr>
          <w:rFonts w:cstheme="minorHAnsi"/>
          <w:lang w:val="en-GB"/>
        </w:rPr>
        <w:t>Tel./fax.</w:t>
      </w:r>
    </w:p>
    <w:p w:rsidR="009F7FBC" w:rsidRPr="006C6511" w:rsidRDefault="009F7FBC" w:rsidP="009F7FBC">
      <w:pPr>
        <w:spacing w:after="80" w:line="240" w:lineRule="auto"/>
        <w:ind w:left="567" w:hanging="567"/>
        <w:jc w:val="both"/>
        <w:rPr>
          <w:rFonts w:cstheme="minorHAnsi"/>
          <w:lang w:val="en-GB"/>
        </w:rPr>
      </w:pPr>
      <w:r w:rsidRPr="006C6511">
        <w:rPr>
          <w:rFonts w:cstheme="minorHAnsi"/>
          <w:lang w:val="en-GB"/>
        </w:rPr>
        <w:t>...................................................................................................................................................................</w:t>
      </w:r>
    </w:p>
    <w:p w:rsidR="009F7FBC" w:rsidRPr="006C6511" w:rsidRDefault="009F7FBC" w:rsidP="009F7FBC">
      <w:pPr>
        <w:spacing w:after="80" w:line="240" w:lineRule="auto"/>
        <w:ind w:left="567" w:hanging="567"/>
        <w:jc w:val="both"/>
        <w:rPr>
          <w:rFonts w:cstheme="minorHAnsi"/>
          <w:lang w:val="en-GB"/>
        </w:rPr>
      </w:pPr>
      <w:r w:rsidRPr="006C6511">
        <w:rPr>
          <w:rFonts w:cstheme="minorHAnsi"/>
          <w:lang w:val="en-GB"/>
        </w:rPr>
        <w:t xml:space="preserve">Adres e-mail </w:t>
      </w:r>
    </w:p>
    <w:p w:rsidR="009F7FBC" w:rsidRPr="006C6511" w:rsidRDefault="009F7FBC" w:rsidP="009F7FBC">
      <w:pPr>
        <w:spacing w:after="80" w:line="240" w:lineRule="auto"/>
        <w:ind w:left="567" w:hanging="567"/>
        <w:jc w:val="both"/>
        <w:rPr>
          <w:rFonts w:cstheme="minorHAnsi"/>
          <w:lang w:val="en-GB"/>
        </w:rPr>
      </w:pPr>
      <w:r w:rsidRPr="006C6511">
        <w:rPr>
          <w:rFonts w:cstheme="minorHAnsi"/>
          <w:lang w:val="en-GB"/>
        </w:rPr>
        <w:t>...................................................................................................................................................................</w:t>
      </w:r>
    </w:p>
    <w:p w:rsidR="009F7FBC" w:rsidRPr="00D504D0" w:rsidRDefault="009F7FBC" w:rsidP="009F7FBC">
      <w:pPr>
        <w:spacing w:after="80" w:line="240" w:lineRule="auto"/>
        <w:ind w:left="0" w:firstLine="0"/>
        <w:rPr>
          <w:rFonts w:cstheme="minorHAnsi"/>
        </w:rPr>
      </w:pPr>
      <w:r w:rsidRPr="00D504D0">
        <w:rPr>
          <w:rFonts w:cstheme="minorHAnsi"/>
        </w:rPr>
        <w:t xml:space="preserve">Adres korespondencyjny Wykonawcy </w:t>
      </w:r>
      <w:r w:rsidRPr="00D504D0">
        <w:rPr>
          <w:rFonts w:cstheme="minorHAnsi"/>
          <w:i/>
        </w:rPr>
        <w:t xml:space="preserve">(jeżeli jest inny niż powyżej) </w:t>
      </w:r>
      <w:r>
        <w:rPr>
          <w:rFonts w:cstheme="minorHAnsi"/>
          <w:i/>
        </w:rPr>
        <w:br/>
      </w:r>
      <w:r>
        <w:rPr>
          <w:rFonts w:cstheme="minorHAnsi"/>
          <w:i/>
        </w:rPr>
        <w:br/>
      </w:r>
      <w:r w:rsidRPr="00D504D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  <w:r>
        <w:rPr>
          <w:rFonts w:cstheme="minorHAnsi"/>
        </w:rPr>
        <w:br/>
      </w:r>
    </w:p>
    <w:p w:rsidR="009F7FBC" w:rsidRPr="00D504D0" w:rsidRDefault="009F7FBC" w:rsidP="009F7FBC">
      <w:pPr>
        <w:spacing w:after="80" w:line="240" w:lineRule="auto"/>
        <w:ind w:left="567" w:hanging="567"/>
        <w:jc w:val="both"/>
        <w:rPr>
          <w:rFonts w:cstheme="minorHAnsi"/>
        </w:rPr>
      </w:pPr>
      <w:r w:rsidRPr="00D504D0">
        <w:rPr>
          <w:rFonts w:cstheme="minorHAnsi"/>
        </w:rPr>
        <w:t>NIP: ................................</w:t>
      </w:r>
      <w:r w:rsidR="00FF7A17">
        <w:rPr>
          <w:rFonts w:cstheme="minorHAnsi"/>
        </w:rPr>
        <w:t>...................</w:t>
      </w:r>
      <w:r w:rsidRPr="00D504D0">
        <w:rPr>
          <w:rFonts w:cstheme="minorHAnsi"/>
        </w:rPr>
        <w:t xml:space="preserve">.............., Regon: ................................................................., </w:t>
      </w:r>
    </w:p>
    <w:p w:rsidR="009F7FBC" w:rsidRPr="00D504D0" w:rsidRDefault="009F7FBC" w:rsidP="009F7FBC">
      <w:pPr>
        <w:rPr>
          <w:color w:val="000000"/>
        </w:rPr>
      </w:pPr>
      <w:r w:rsidRPr="00D504D0">
        <w:rPr>
          <w:i/>
          <w:color w:val="000000"/>
        </w:rPr>
        <w:t xml:space="preserve">             </w:t>
      </w:r>
    </w:p>
    <w:p w:rsidR="009F7FBC" w:rsidRPr="00D504D0" w:rsidRDefault="009F7FBC" w:rsidP="009F7FBC">
      <w:pPr>
        <w:numPr>
          <w:ilvl w:val="2"/>
          <w:numId w:val="48"/>
        </w:numPr>
        <w:tabs>
          <w:tab w:val="clear" w:pos="2700"/>
        </w:tabs>
        <w:spacing w:line="240" w:lineRule="auto"/>
        <w:ind w:left="360"/>
        <w:jc w:val="both"/>
        <w:rPr>
          <w:b/>
          <w:bCs/>
          <w:i/>
          <w:iCs/>
        </w:rPr>
      </w:pPr>
      <w:r w:rsidRPr="00D504D0">
        <w:t xml:space="preserve">Po zapoznaniu się z </w:t>
      </w:r>
      <w:r w:rsidRPr="00D504D0">
        <w:rPr>
          <w:i/>
        </w:rPr>
        <w:t xml:space="preserve">Ogłoszeniem o zamówieniu </w:t>
      </w:r>
      <w:r w:rsidRPr="00D504D0">
        <w:t>dotyczącym:</w:t>
      </w:r>
    </w:p>
    <w:p w:rsidR="009F7FBC" w:rsidRPr="00D504D0" w:rsidRDefault="009F7FBC" w:rsidP="009F7FBC">
      <w:pPr>
        <w:spacing w:line="240" w:lineRule="auto"/>
        <w:ind w:left="400" w:hanging="400"/>
        <w:jc w:val="both"/>
        <w:rPr>
          <w:b/>
          <w:bCs/>
        </w:rPr>
      </w:pPr>
    </w:p>
    <w:p w:rsidR="009F7FBC" w:rsidRPr="007157DC" w:rsidRDefault="00FF7A17" w:rsidP="009F7FBC">
      <w:pPr>
        <w:spacing w:line="240" w:lineRule="auto"/>
        <w:jc w:val="both"/>
        <w:rPr>
          <w:b/>
          <w:bCs/>
          <w:sz w:val="24"/>
          <w:szCs w:val="24"/>
          <w:highlight w:val="cyan"/>
        </w:rPr>
      </w:pPr>
      <w:r>
        <w:rPr>
          <w:b/>
        </w:rPr>
        <w:t>Realizacji szkoleń zawodowych dla Uczestników projektu „</w:t>
      </w:r>
      <w:r w:rsidR="0020501A">
        <w:rPr>
          <w:b/>
        </w:rPr>
        <w:t>Chorzów – miasto przyjazne Kobietom</w:t>
      </w:r>
      <w:r w:rsidR="009F7FBC" w:rsidRPr="00197CA1">
        <w:rPr>
          <w:b/>
          <w:bCs/>
        </w:rPr>
        <w:t>”</w:t>
      </w:r>
    </w:p>
    <w:p w:rsidR="009F7FBC" w:rsidRDefault="009F7FBC" w:rsidP="00E523F9">
      <w:pPr>
        <w:ind w:left="0" w:firstLine="0"/>
        <w:rPr>
          <w:i/>
        </w:rPr>
      </w:pPr>
      <w:r w:rsidRPr="00D504D0">
        <w:rPr>
          <w:i/>
        </w:rPr>
        <w:t>zobowiązuję się do realizacji zamówienia zgodnie z opisem przedmiotu zamówienia oraz wszystkimi warunkami i wymaganiami zawartymi w Ogłoszeniu o zamówieniu:</w:t>
      </w:r>
    </w:p>
    <w:tbl>
      <w:tblPr>
        <w:tblW w:w="949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4260"/>
        <w:gridCol w:w="1298"/>
        <w:gridCol w:w="1395"/>
        <w:gridCol w:w="1843"/>
      </w:tblGrid>
      <w:tr w:rsidR="00FF7A17" w:rsidRPr="004069C1" w:rsidTr="00E523F9">
        <w:trPr>
          <w:trHeight w:val="288"/>
        </w:trPr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17" w:rsidRPr="004069C1" w:rsidRDefault="00FF7A17" w:rsidP="008979A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17" w:rsidRPr="004069C1" w:rsidRDefault="00FF7A17" w:rsidP="008979A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szkolenia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17" w:rsidRPr="004069C1" w:rsidRDefault="00FF7A17" w:rsidP="00FF7A17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Uczestników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17" w:rsidRPr="004069C1" w:rsidRDefault="00FF7A17" w:rsidP="00FF7A17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j</w:t>
            </w: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ednostkowa brutto (w zł)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7A17" w:rsidRPr="004069C1" w:rsidRDefault="00FF7A17" w:rsidP="008979A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OGÓŁEM CENA BRUTTO (w zł) </w:t>
            </w: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kol. 4 x kol. 5</w:t>
            </w:r>
          </w:p>
        </w:tc>
      </w:tr>
      <w:tr w:rsidR="00FF7A17" w:rsidRPr="004069C1" w:rsidTr="00E523F9">
        <w:trPr>
          <w:trHeight w:val="288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7A17" w:rsidRPr="004069C1" w:rsidRDefault="00FF7A17" w:rsidP="008979A2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7A17" w:rsidRPr="004069C1" w:rsidRDefault="00FF7A17" w:rsidP="008979A2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7A17" w:rsidRPr="004069C1" w:rsidRDefault="00FF7A17" w:rsidP="008979A2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7A17" w:rsidRPr="004069C1" w:rsidRDefault="00FF7A17" w:rsidP="008979A2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7A17" w:rsidRPr="004069C1" w:rsidRDefault="00FF7A17" w:rsidP="008979A2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F7A17" w:rsidRPr="004069C1" w:rsidTr="00E523F9">
        <w:trPr>
          <w:trHeight w:val="300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F7A17" w:rsidRPr="004069C1" w:rsidRDefault="00FF7A17" w:rsidP="008979A2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7A17" w:rsidRPr="004069C1" w:rsidRDefault="00FF7A17" w:rsidP="008979A2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7A17" w:rsidRPr="004069C1" w:rsidRDefault="00FF7A17" w:rsidP="008979A2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7A17" w:rsidRPr="004069C1" w:rsidRDefault="00FF7A17" w:rsidP="008979A2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7A17" w:rsidRPr="004069C1" w:rsidRDefault="00FF7A17" w:rsidP="008979A2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F7A17" w:rsidRPr="004069C1" w:rsidTr="00E523F9">
        <w:trPr>
          <w:trHeight w:val="30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A17" w:rsidRPr="004069C1" w:rsidRDefault="00FF7A17" w:rsidP="008979A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A17" w:rsidRPr="004069C1" w:rsidRDefault="00FF7A17" w:rsidP="008979A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A17" w:rsidRPr="004069C1" w:rsidRDefault="00FF7A17" w:rsidP="008979A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A17" w:rsidRPr="004069C1" w:rsidRDefault="00FF7A17" w:rsidP="008979A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A17" w:rsidRPr="004069C1" w:rsidRDefault="00FF7A17" w:rsidP="008979A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FF7A17" w:rsidRPr="004069C1" w:rsidTr="0020501A">
        <w:trPr>
          <w:trHeight w:val="588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A17" w:rsidRPr="004069C1" w:rsidRDefault="00FF7A17" w:rsidP="008979A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7A17" w:rsidRPr="004069C1" w:rsidRDefault="00FF7A17" w:rsidP="008979A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A17" w:rsidRPr="004069C1" w:rsidRDefault="00667412" w:rsidP="008979A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bookmarkStart w:id="0" w:name="_GoBack"/>
            <w:bookmarkEnd w:id="0"/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7A17" w:rsidRPr="004069C1" w:rsidRDefault="00FF7A17" w:rsidP="008979A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F7A17" w:rsidRPr="004069C1" w:rsidRDefault="00FF7A17" w:rsidP="008979A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403F5" w:rsidRPr="004069C1" w:rsidTr="00E523F9">
        <w:trPr>
          <w:cantSplit/>
          <w:trHeight w:val="588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F5" w:rsidRPr="004069C1" w:rsidRDefault="0020501A" w:rsidP="008979A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7403F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3F5" w:rsidRPr="004069C1" w:rsidRDefault="007403F5" w:rsidP="008979A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Razem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403F5" w:rsidRPr="004069C1" w:rsidRDefault="007403F5" w:rsidP="008979A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9F7FBC" w:rsidRDefault="009F7FBC" w:rsidP="009F7FBC">
      <w:pPr>
        <w:rPr>
          <w:i/>
        </w:rPr>
      </w:pPr>
    </w:p>
    <w:p w:rsidR="009F7FBC" w:rsidRPr="00D504D0" w:rsidRDefault="009F7FBC" w:rsidP="009F7FBC">
      <w:pPr>
        <w:ind w:left="0" w:firstLine="0"/>
        <w:jc w:val="both"/>
      </w:pPr>
      <w:r w:rsidRPr="00D504D0">
        <w:t xml:space="preserve">Oświadczam, że ww. całkowita cena dotyczy kompleksowej realizacji zamówienia i uwzględnia wszystkie składniki cenotwórcze, w tym wszelkie podatki, składki na ubezpieczenia społeczne </w:t>
      </w:r>
      <w:r w:rsidR="00FF7A17">
        <w:br/>
      </w:r>
      <w:r w:rsidRPr="00D504D0">
        <w:t>i zdrowotne, warunki opisane w ustawie o minimalnym wynagrodzeniu za pracę itp.</w:t>
      </w:r>
    </w:p>
    <w:p w:rsidR="009F7FBC" w:rsidRDefault="009F7FBC" w:rsidP="009F7FBC">
      <w:pPr>
        <w:autoSpaceDE w:val="0"/>
        <w:autoSpaceDN w:val="0"/>
        <w:adjustRightInd w:val="0"/>
        <w:spacing w:line="240" w:lineRule="auto"/>
        <w:jc w:val="both"/>
        <w:rPr>
          <w:rFonts w:cs="Calibri"/>
          <w:bCs/>
          <w:color w:val="000000"/>
        </w:rPr>
      </w:pPr>
    </w:p>
    <w:p w:rsidR="0020501A" w:rsidRDefault="0020501A" w:rsidP="009F7FBC">
      <w:pPr>
        <w:autoSpaceDE w:val="0"/>
        <w:autoSpaceDN w:val="0"/>
        <w:adjustRightInd w:val="0"/>
        <w:spacing w:line="240" w:lineRule="auto"/>
        <w:jc w:val="both"/>
        <w:rPr>
          <w:rFonts w:cs="Calibri"/>
          <w:bCs/>
          <w:color w:val="000000"/>
        </w:rPr>
      </w:pPr>
    </w:p>
    <w:p w:rsidR="009F7FBC" w:rsidRPr="002657C6" w:rsidRDefault="009F7FBC" w:rsidP="009F7FBC">
      <w:pPr>
        <w:pStyle w:val="Akapitzlist"/>
        <w:numPr>
          <w:ilvl w:val="0"/>
          <w:numId w:val="50"/>
        </w:numPr>
        <w:spacing w:line="240" w:lineRule="auto"/>
        <w:ind w:left="426" w:hanging="426"/>
        <w:jc w:val="both"/>
        <w:rPr>
          <w:strike/>
        </w:rPr>
      </w:pPr>
      <w:r w:rsidRPr="00D504D0">
        <w:lastRenderedPageBreak/>
        <w:t>Oświadczam, że oferowana przeze mnie usługa spełnia wszystkie wymagania określone przez Zamawiającego.</w:t>
      </w:r>
    </w:p>
    <w:p w:rsidR="009F7FBC" w:rsidRPr="00D504D0" w:rsidRDefault="009F7FBC" w:rsidP="009F7FBC">
      <w:pPr>
        <w:jc w:val="both"/>
        <w:rPr>
          <w:strike/>
        </w:rPr>
      </w:pPr>
    </w:p>
    <w:p w:rsidR="009F7FBC" w:rsidRPr="004C1C0E" w:rsidRDefault="009F7FBC" w:rsidP="009F7FBC">
      <w:pPr>
        <w:pStyle w:val="Akapitzlist"/>
        <w:numPr>
          <w:ilvl w:val="0"/>
          <w:numId w:val="50"/>
        </w:numPr>
        <w:spacing w:line="240" w:lineRule="auto"/>
        <w:ind w:left="426" w:hanging="426"/>
        <w:jc w:val="both"/>
        <w:rPr>
          <w:strike/>
        </w:rPr>
      </w:pPr>
      <w:r w:rsidRPr="00D504D0">
        <w:t>Oświadczam, iż spełniam warunki udziału w postępowaniu za</w:t>
      </w:r>
      <w:r>
        <w:t>warte w Ogłoszeniu o zamówieniu, tj.:</w:t>
      </w:r>
    </w:p>
    <w:p w:rsidR="009F7FBC" w:rsidRDefault="009F7FBC" w:rsidP="00E523F9">
      <w:pPr>
        <w:pStyle w:val="Akapitzlist"/>
        <w:spacing w:line="240" w:lineRule="auto"/>
        <w:ind w:left="426" w:firstLine="0"/>
        <w:jc w:val="both"/>
        <w:rPr>
          <w:rFonts w:eastAsia="Times New Roman" w:cs="Calibri"/>
          <w:color w:val="000000"/>
          <w:lang w:eastAsia="pl-PL"/>
        </w:rPr>
      </w:pPr>
      <w:r w:rsidRPr="004C1C0E">
        <w:t xml:space="preserve">a). </w:t>
      </w:r>
      <w:r w:rsidR="00FF7A17">
        <w:rPr>
          <w:rFonts w:eastAsia="Times New Roman" w:cs="Calibri"/>
          <w:color w:val="000000"/>
          <w:lang w:eastAsia="pl-PL"/>
        </w:rPr>
        <w:t xml:space="preserve">posiadam niezbędną wiedzę i </w:t>
      </w:r>
      <w:r w:rsidRPr="0003498E">
        <w:rPr>
          <w:rFonts w:eastAsia="Times New Roman" w:cs="Calibri"/>
          <w:color w:val="000000"/>
          <w:lang w:eastAsia="pl-PL"/>
        </w:rPr>
        <w:t>doświadczenie</w:t>
      </w:r>
      <w:r>
        <w:rPr>
          <w:rFonts w:eastAsia="Times New Roman" w:cs="Calibri"/>
          <w:color w:val="000000"/>
          <w:lang w:eastAsia="pl-PL"/>
        </w:rPr>
        <w:t>,</w:t>
      </w:r>
    </w:p>
    <w:p w:rsidR="009F7FBC" w:rsidRDefault="009F7FBC" w:rsidP="00E523F9">
      <w:pPr>
        <w:autoSpaceDE w:val="0"/>
        <w:autoSpaceDN w:val="0"/>
        <w:adjustRightInd w:val="0"/>
        <w:spacing w:line="240" w:lineRule="auto"/>
        <w:ind w:left="426" w:firstLine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b). dysponuję</w:t>
      </w:r>
      <w:r w:rsidRPr="00B82C94">
        <w:rPr>
          <w:rFonts w:eastAsia="Times New Roman" w:cs="Calibri"/>
          <w:color w:val="000000"/>
          <w:lang w:eastAsia="pl-PL"/>
        </w:rPr>
        <w:t xml:space="preserve"> odpowiednim potencjałem </w:t>
      </w:r>
      <w:r w:rsidR="00FF7A17">
        <w:rPr>
          <w:rFonts w:eastAsia="Times New Roman" w:cs="Calibri"/>
          <w:color w:val="000000"/>
          <w:lang w:eastAsia="pl-PL"/>
        </w:rPr>
        <w:t>kadrowym</w:t>
      </w:r>
      <w:r>
        <w:rPr>
          <w:rFonts w:eastAsia="Times New Roman" w:cs="Calibri"/>
          <w:color w:val="000000"/>
          <w:lang w:eastAsia="pl-PL"/>
        </w:rPr>
        <w:t>,</w:t>
      </w:r>
    </w:p>
    <w:p w:rsidR="009F7FBC" w:rsidRDefault="009F7FBC" w:rsidP="00E523F9">
      <w:pPr>
        <w:autoSpaceDE w:val="0"/>
        <w:autoSpaceDN w:val="0"/>
        <w:adjustRightInd w:val="0"/>
        <w:spacing w:line="240" w:lineRule="auto"/>
        <w:ind w:left="0" w:firstLine="426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c). </w:t>
      </w:r>
      <w:r w:rsidRPr="00B82C94">
        <w:rPr>
          <w:rFonts w:eastAsia="Times New Roman" w:cs="Calibri"/>
          <w:color w:val="000000"/>
          <w:lang w:eastAsia="pl-PL"/>
        </w:rPr>
        <w:t>znajduj</w:t>
      </w:r>
      <w:r>
        <w:rPr>
          <w:rFonts w:eastAsia="Times New Roman" w:cs="Calibri"/>
          <w:color w:val="000000"/>
          <w:lang w:eastAsia="pl-PL"/>
        </w:rPr>
        <w:t>ę</w:t>
      </w:r>
      <w:r w:rsidRPr="00B82C94">
        <w:rPr>
          <w:rFonts w:eastAsia="Times New Roman" w:cs="Calibri"/>
          <w:color w:val="000000"/>
          <w:lang w:eastAsia="pl-PL"/>
        </w:rPr>
        <w:t xml:space="preserve"> się w sytuacji ekonomicznej i finansowej zapewniającej wykonanie zamówienia</w:t>
      </w:r>
      <w:r>
        <w:rPr>
          <w:rFonts w:eastAsia="Times New Roman" w:cs="Calibri"/>
          <w:color w:val="000000"/>
          <w:lang w:eastAsia="pl-PL"/>
        </w:rPr>
        <w:t>.</w:t>
      </w:r>
    </w:p>
    <w:p w:rsidR="00E523F9" w:rsidRDefault="00E523F9" w:rsidP="009F7FB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 w:cs="Calibri"/>
          <w:color w:val="000000"/>
          <w:lang w:eastAsia="pl-PL"/>
        </w:rPr>
      </w:pPr>
    </w:p>
    <w:p w:rsidR="00E523F9" w:rsidRPr="00E523F9" w:rsidRDefault="00E523F9" w:rsidP="00E523F9">
      <w:pPr>
        <w:pStyle w:val="Akapitzlist"/>
        <w:numPr>
          <w:ilvl w:val="0"/>
          <w:numId w:val="50"/>
        </w:numPr>
        <w:spacing w:line="240" w:lineRule="auto"/>
        <w:ind w:left="426" w:hanging="426"/>
        <w:jc w:val="both"/>
        <w:rPr>
          <w:rFonts w:cstheme="minorHAnsi"/>
          <w:color w:val="000000"/>
        </w:rPr>
      </w:pPr>
      <w:r w:rsidRPr="00E523F9">
        <w:rPr>
          <w:rFonts w:cstheme="minorHAnsi"/>
          <w:color w:val="000000"/>
        </w:rPr>
        <w:t>Gotowość świadczenia usługi na rzecz Uczestników Projektu w terminie. Wyrażam gotowość świadczenia usługi na rzecz Uczestników Projektu w terminie: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67"/>
        <w:gridCol w:w="4461"/>
      </w:tblGrid>
      <w:tr w:rsidR="00E523F9" w:rsidRPr="00A36BEC" w:rsidTr="00E523F9">
        <w:tc>
          <w:tcPr>
            <w:tcW w:w="4467" w:type="dxa"/>
          </w:tcPr>
          <w:p w:rsidR="00E523F9" w:rsidRPr="00A36BEC" w:rsidRDefault="00E523F9" w:rsidP="00D3660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6BEC">
              <w:rPr>
                <w:rFonts w:asciiTheme="minorHAnsi" w:hAnsiTheme="minorHAnsi"/>
                <w:b/>
                <w:bCs/>
                <w:sz w:val="22"/>
                <w:szCs w:val="22"/>
              </w:rPr>
              <w:t>Wyraż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am gotowość świadczenia usługi </w:t>
            </w:r>
            <w:r w:rsidRPr="00A36B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dla uczestników projektu w terminie:</w:t>
            </w:r>
          </w:p>
        </w:tc>
        <w:tc>
          <w:tcPr>
            <w:tcW w:w="4461" w:type="dxa"/>
          </w:tcPr>
          <w:p w:rsidR="00E523F9" w:rsidRPr="00A36BEC" w:rsidRDefault="00E523F9" w:rsidP="00D3660A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6BEC">
              <w:rPr>
                <w:rFonts w:asciiTheme="minorHAnsi" w:hAnsiTheme="minorHAnsi"/>
                <w:b/>
                <w:bCs/>
                <w:sz w:val="22"/>
                <w:szCs w:val="22"/>
              </w:rPr>
              <w:t>Oświadczenie wykonawcy</w:t>
            </w:r>
          </w:p>
          <w:p w:rsidR="00E523F9" w:rsidRPr="00A36BEC" w:rsidRDefault="00E523F9" w:rsidP="00D3660A">
            <w:pPr>
              <w:jc w:val="center"/>
              <w:rPr>
                <w:rFonts w:asciiTheme="minorHAnsi" w:hAnsiTheme="minorHAnsi"/>
                <w:strike/>
                <w:color w:val="FF0000"/>
                <w:highlight w:val="cyan"/>
              </w:rPr>
            </w:pPr>
          </w:p>
        </w:tc>
      </w:tr>
      <w:tr w:rsidR="00E523F9" w:rsidRPr="00A36BEC" w:rsidTr="00E523F9">
        <w:tc>
          <w:tcPr>
            <w:tcW w:w="4467" w:type="dxa"/>
          </w:tcPr>
          <w:p w:rsidR="00E523F9" w:rsidRPr="00943474" w:rsidRDefault="00E523F9" w:rsidP="00D3660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43474">
              <w:rPr>
                <w:rFonts w:asciiTheme="minorHAnsi" w:hAnsiTheme="minorHAnsi" w:cs="Calibri"/>
                <w:sz w:val="22"/>
                <w:szCs w:val="22"/>
              </w:rPr>
              <w:t>1-2 dni od otrzymania harmonogramu</w:t>
            </w:r>
          </w:p>
        </w:tc>
        <w:tc>
          <w:tcPr>
            <w:tcW w:w="4461" w:type="dxa"/>
          </w:tcPr>
          <w:p w:rsidR="00E523F9" w:rsidRPr="00A36BEC" w:rsidRDefault="00E523F9" w:rsidP="00D3660A">
            <w:pPr>
              <w:jc w:val="both"/>
              <w:rPr>
                <w:rFonts w:asciiTheme="minorHAnsi" w:hAnsiTheme="minorHAnsi"/>
                <w:strike/>
                <w:color w:val="FF0000"/>
                <w:highlight w:val="cyan"/>
              </w:rPr>
            </w:pPr>
          </w:p>
        </w:tc>
      </w:tr>
      <w:tr w:rsidR="00E523F9" w:rsidRPr="00A36BEC" w:rsidTr="00E523F9">
        <w:tc>
          <w:tcPr>
            <w:tcW w:w="4467" w:type="dxa"/>
          </w:tcPr>
          <w:p w:rsidR="00E523F9" w:rsidRPr="00943474" w:rsidRDefault="00E523F9" w:rsidP="00D3660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43474">
              <w:rPr>
                <w:rFonts w:asciiTheme="minorHAnsi" w:hAnsiTheme="minorHAnsi" w:cs="Calibri"/>
                <w:sz w:val="22"/>
                <w:szCs w:val="22"/>
              </w:rPr>
              <w:t>3-5 dni od otrzymania harmonogramu</w:t>
            </w:r>
          </w:p>
        </w:tc>
        <w:tc>
          <w:tcPr>
            <w:tcW w:w="4461" w:type="dxa"/>
          </w:tcPr>
          <w:p w:rsidR="00E523F9" w:rsidRPr="00A36BEC" w:rsidRDefault="00E523F9" w:rsidP="00D3660A">
            <w:pPr>
              <w:jc w:val="both"/>
              <w:rPr>
                <w:rFonts w:asciiTheme="minorHAnsi" w:hAnsiTheme="minorHAnsi"/>
                <w:strike/>
                <w:color w:val="FF0000"/>
                <w:highlight w:val="cyan"/>
              </w:rPr>
            </w:pPr>
          </w:p>
        </w:tc>
      </w:tr>
      <w:tr w:rsidR="00E523F9" w:rsidRPr="00A36BEC" w:rsidTr="00E523F9">
        <w:tc>
          <w:tcPr>
            <w:tcW w:w="4467" w:type="dxa"/>
          </w:tcPr>
          <w:p w:rsidR="00E523F9" w:rsidRPr="00943474" w:rsidRDefault="00E523F9" w:rsidP="00D3660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43474">
              <w:rPr>
                <w:rFonts w:asciiTheme="minorHAnsi" w:hAnsiTheme="minorHAnsi" w:cs="Calibri"/>
                <w:sz w:val="22"/>
                <w:szCs w:val="22"/>
              </w:rPr>
              <w:t>powyżej 5 dni od otrzymania harmonogramu</w:t>
            </w:r>
          </w:p>
        </w:tc>
        <w:tc>
          <w:tcPr>
            <w:tcW w:w="4461" w:type="dxa"/>
          </w:tcPr>
          <w:p w:rsidR="00E523F9" w:rsidRPr="00A36BEC" w:rsidRDefault="00E523F9" w:rsidP="00D3660A">
            <w:pPr>
              <w:jc w:val="both"/>
              <w:rPr>
                <w:rFonts w:asciiTheme="minorHAnsi" w:hAnsiTheme="minorHAnsi"/>
                <w:strike/>
                <w:color w:val="FF0000"/>
                <w:highlight w:val="cyan"/>
              </w:rPr>
            </w:pPr>
          </w:p>
        </w:tc>
      </w:tr>
    </w:tbl>
    <w:p w:rsidR="00E523F9" w:rsidRDefault="00E523F9" w:rsidP="009F7FBC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Times New Roman" w:cs="Calibri"/>
          <w:color w:val="000000"/>
          <w:lang w:eastAsia="pl-PL"/>
        </w:rPr>
      </w:pPr>
    </w:p>
    <w:p w:rsidR="009F7FBC" w:rsidRPr="002657C6" w:rsidRDefault="009F7FBC" w:rsidP="009F7FBC">
      <w:pPr>
        <w:pStyle w:val="Akapitzlist"/>
        <w:numPr>
          <w:ilvl w:val="0"/>
          <w:numId w:val="50"/>
        </w:numPr>
        <w:spacing w:line="240" w:lineRule="auto"/>
        <w:ind w:left="426" w:hanging="426"/>
        <w:jc w:val="both"/>
        <w:rPr>
          <w:strike/>
        </w:rPr>
      </w:pPr>
      <w:r w:rsidRPr="00D504D0">
        <w:t xml:space="preserve">Oświadczam, że*: </w:t>
      </w:r>
    </w:p>
    <w:p w:rsidR="009F7FBC" w:rsidRPr="00D504D0" w:rsidRDefault="009F7FBC" w:rsidP="009F7FBC">
      <w:pPr>
        <w:pStyle w:val="Akapitzlist"/>
        <w:numPr>
          <w:ilvl w:val="0"/>
          <w:numId w:val="49"/>
        </w:numPr>
        <w:shd w:val="clear" w:color="auto" w:fill="FFFFFF"/>
        <w:tabs>
          <w:tab w:val="left" w:pos="709"/>
        </w:tabs>
        <w:spacing w:line="240" w:lineRule="auto"/>
        <w:jc w:val="both"/>
        <w:rPr>
          <w:color w:val="000000"/>
        </w:rPr>
      </w:pPr>
      <w:r w:rsidRPr="00D504D0">
        <w:rPr>
          <w:u w:val="single"/>
        </w:rPr>
        <w:t>nie należę</w:t>
      </w:r>
      <w:r w:rsidRPr="00D504D0">
        <w:t xml:space="preserve"> do grupy kapitałowej w rozumieniu ustawy z dnia 16 lutego 2007 r. o ochronie konkurencji i konsumentów (Dz. U. z 2017 r. poz. 229, 1089 i 1132), </w:t>
      </w:r>
    </w:p>
    <w:p w:rsidR="009F7FBC" w:rsidRPr="00D504D0" w:rsidRDefault="009F7FBC" w:rsidP="009F7FBC">
      <w:pPr>
        <w:pStyle w:val="Akapitzlist"/>
        <w:shd w:val="clear" w:color="auto" w:fill="FFFFFF"/>
        <w:tabs>
          <w:tab w:val="left" w:pos="709"/>
        </w:tabs>
        <w:jc w:val="both"/>
        <w:rPr>
          <w:color w:val="000000"/>
        </w:rPr>
      </w:pPr>
    </w:p>
    <w:p w:rsidR="009F7FBC" w:rsidRPr="00D504D0" w:rsidRDefault="009F7FBC" w:rsidP="009F7FBC">
      <w:pPr>
        <w:pStyle w:val="Akapitzlist"/>
        <w:numPr>
          <w:ilvl w:val="0"/>
          <w:numId w:val="49"/>
        </w:numPr>
        <w:shd w:val="clear" w:color="auto" w:fill="FFFFFF"/>
        <w:tabs>
          <w:tab w:val="left" w:pos="709"/>
        </w:tabs>
        <w:spacing w:line="240" w:lineRule="auto"/>
        <w:jc w:val="both"/>
        <w:rPr>
          <w:color w:val="000000"/>
        </w:rPr>
      </w:pPr>
      <w:r w:rsidRPr="00D504D0">
        <w:rPr>
          <w:u w:val="single"/>
        </w:rPr>
        <w:t>należę</w:t>
      </w:r>
      <w:r w:rsidRPr="00D504D0">
        <w:t xml:space="preserve"> do grupy kapitałowej w rozumieniu ustawy z dnia 16 lutego 2007 r. o ochronie konkurencji i konsumentów (Dz. U. z 2017 r. poz. 229, 1089 i 1132) i wraz z niniejszą ofertą </w:t>
      </w:r>
      <w:r w:rsidRPr="00D504D0">
        <w:rPr>
          <w:u w:val="single"/>
        </w:rPr>
        <w:t>składam listę podmiotów</w:t>
      </w:r>
      <w:r w:rsidRPr="00D504D0">
        <w:t xml:space="preserve"> należących do tej grupy.</w:t>
      </w:r>
    </w:p>
    <w:p w:rsidR="009F7FBC" w:rsidRDefault="009F7FBC" w:rsidP="00FF7A17">
      <w:pPr>
        <w:ind w:left="360" w:hanging="360"/>
        <w:jc w:val="both"/>
        <w:rPr>
          <w:i/>
        </w:rPr>
      </w:pPr>
      <w:r w:rsidRPr="00D504D0">
        <w:t xml:space="preserve">* </w:t>
      </w:r>
      <w:r w:rsidRPr="00D504D0">
        <w:rPr>
          <w:i/>
        </w:rPr>
        <w:t>UWAGA! należy zaznaczyć właściwe</w:t>
      </w:r>
    </w:p>
    <w:p w:rsidR="00E523F9" w:rsidRPr="00D504D0" w:rsidRDefault="00E523F9" w:rsidP="00FF7A17">
      <w:pPr>
        <w:ind w:left="360" w:hanging="360"/>
        <w:jc w:val="both"/>
        <w:rPr>
          <w:i/>
        </w:rPr>
      </w:pPr>
    </w:p>
    <w:p w:rsidR="009F7FBC" w:rsidRPr="00D504D0" w:rsidRDefault="009F7FBC" w:rsidP="009F7FBC">
      <w:pPr>
        <w:pStyle w:val="Akapitzlist"/>
        <w:numPr>
          <w:ilvl w:val="0"/>
          <w:numId w:val="50"/>
        </w:numPr>
        <w:spacing w:line="240" w:lineRule="auto"/>
        <w:ind w:left="426" w:hanging="426"/>
        <w:jc w:val="both"/>
      </w:pPr>
      <w:r w:rsidRPr="00D504D0">
        <w:t>Oświadczam, że wypełniłem obowiązki informacyjne przewidziane w art. 13 lub art. 14 RODO</w:t>
      </w:r>
      <w:r w:rsidRPr="00D504D0">
        <w:rPr>
          <w:vertAlign w:val="superscript"/>
        </w:rPr>
        <w:footnoteReference w:id="1"/>
      </w:r>
      <w:r w:rsidRPr="00D504D0">
        <w:t xml:space="preserve"> wobec osób fizycznych, od których dane osobowe bezpośrednio lub pośrednio pozyskałem w celu ubiegania się o udzielenie zamówienia publicznego w niniejszym postępowaniu.</w:t>
      </w:r>
      <w:r w:rsidRPr="00D504D0">
        <w:rPr>
          <w:vertAlign w:val="superscript"/>
        </w:rPr>
        <w:footnoteReference w:id="2"/>
      </w:r>
    </w:p>
    <w:p w:rsidR="009F7FBC" w:rsidRPr="00D504D0" w:rsidRDefault="009F7FBC" w:rsidP="009F7FBC">
      <w:pPr>
        <w:pStyle w:val="Akapitzlist"/>
        <w:numPr>
          <w:ilvl w:val="0"/>
          <w:numId w:val="50"/>
        </w:numPr>
        <w:tabs>
          <w:tab w:val="num" w:pos="284"/>
        </w:tabs>
        <w:spacing w:line="240" w:lineRule="auto"/>
        <w:ind w:hanging="1440"/>
        <w:jc w:val="both"/>
      </w:pPr>
      <w:r>
        <w:t xml:space="preserve">  </w:t>
      </w:r>
      <w:r w:rsidRPr="00D504D0">
        <w:t>Osoba odpowiedzialna za realizację zamówienia i wyznaczona do kontaktów z Zamawiającym:</w:t>
      </w:r>
    </w:p>
    <w:p w:rsidR="009F7FBC" w:rsidRDefault="009F7FBC" w:rsidP="009F7FBC">
      <w:pPr>
        <w:ind w:left="426"/>
        <w:jc w:val="both"/>
      </w:pPr>
      <w:r w:rsidRPr="00D504D0">
        <w:t xml:space="preserve">    </w:t>
      </w:r>
    </w:p>
    <w:p w:rsidR="009F7FBC" w:rsidRPr="00D504D0" w:rsidRDefault="009F7FBC" w:rsidP="009F7FBC">
      <w:pPr>
        <w:ind w:hanging="583"/>
        <w:jc w:val="left"/>
      </w:pPr>
      <w:r w:rsidRPr="00D504D0">
        <w:t xml:space="preserve">(imię, nazwisko) ............................................................. </w:t>
      </w:r>
      <w:r>
        <w:br/>
      </w:r>
    </w:p>
    <w:p w:rsidR="009F7FBC" w:rsidRPr="00D504D0" w:rsidRDefault="009F7FBC" w:rsidP="00FF7A17">
      <w:pPr>
        <w:ind w:left="426"/>
        <w:jc w:val="left"/>
      </w:pPr>
      <w:r w:rsidRPr="00D504D0">
        <w:t xml:space="preserve">    </w:t>
      </w:r>
      <w:r>
        <w:tab/>
      </w:r>
      <w:r w:rsidRPr="00D504D0">
        <w:t>nr tel./fax.. …………………………...</w:t>
      </w:r>
      <w:r>
        <w:t>........</w:t>
      </w:r>
      <w:r w:rsidRPr="00D504D0">
        <w:t>.................</w:t>
      </w:r>
      <w:r>
        <w:t>..</w:t>
      </w:r>
      <w:r w:rsidRPr="00D504D0">
        <w:t>....</w:t>
      </w:r>
      <w:r w:rsidR="00FF7A17">
        <w:t>, a</w:t>
      </w:r>
      <w:r w:rsidRPr="00D504D0">
        <w:t>dres e-mail …………………………………</w:t>
      </w:r>
      <w:r>
        <w:t>……………</w:t>
      </w:r>
      <w:r w:rsidR="00FF7A17">
        <w:t>…</w:t>
      </w:r>
    </w:p>
    <w:p w:rsidR="009F7FBC" w:rsidRPr="00D504D0" w:rsidRDefault="009F7FBC" w:rsidP="009F7FBC">
      <w:pPr>
        <w:ind w:left="4678"/>
        <w:jc w:val="right"/>
        <w:rPr>
          <w:b/>
        </w:rPr>
      </w:pPr>
      <w:r w:rsidRPr="00D504D0">
        <w:rPr>
          <w:b/>
        </w:rPr>
        <w:t xml:space="preserve">       </w:t>
      </w:r>
    </w:p>
    <w:p w:rsidR="009F7FBC" w:rsidRPr="00D504D0" w:rsidRDefault="009F7FBC" w:rsidP="009F7FBC">
      <w:pPr>
        <w:ind w:left="4678"/>
        <w:rPr>
          <w:b/>
        </w:rPr>
      </w:pPr>
      <w:r>
        <w:rPr>
          <w:b/>
        </w:rPr>
        <w:t xml:space="preserve">       </w:t>
      </w:r>
      <w:r w:rsidR="00FF7A17">
        <w:rPr>
          <w:b/>
        </w:rPr>
        <w:t>data i p</w:t>
      </w:r>
      <w:r w:rsidRPr="00D504D0">
        <w:rPr>
          <w:b/>
        </w:rPr>
        <w:t>odpis</w:t>
      </w:r>
    </w:p>
    <w:p w:rsidR="009F7FBC" w:rsidRPr="00D504D0" w:rsidRDefault="009F7FBC" w:rsidP="009F7FBC">
      <w:pPr>
        <w:spacing w:line="240" w:lineRule="auto"/>
        <w:ind w:left="4678"/>
        <w:jc w:val="right"/>
      </w:pPr>
      <w:r>
        <w:br/>
      </w:r>
      <w:r w:rsidRPr="00D504D0">
        <w:t>…………..…..........................................................</w:t>
      </w:r>
    </w:p>
    <w:p w:rsidR="00C73741" w:rsidRPr="00197CA1" w:rsidRDefault="009F7FBC" w:rsidP="00E523F9">
      <w:pPr>
        <w:spacing w:line="240" w:lineRule="auto"/>
        <w:jc w:val="right"/>
      </w:pPr>
      <w:r w:rsidRPr="00D504D0">
        <w:t>(czytelny podpis</w:t>
      </w:r>
      <w:r w:rsidR="00E523F9">
        <w:t xml:space="preserve"> lub podpis z imienną pieczątką</w:t>
      </w:r>
    </w:p>
    <w:sectPr w:rsidR="00C73741" w:rsidRPr="00197CA1" w:rsidSect="0020501A">
      <w:headerReference w:type="default" r:id="rId8"/>
      <w:footerReference w:type="default" r:id="rId9"/>
      <w:pgSz w:w="11906" w:h="16838"/>
      <w:pgMar w:top="84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88" w:rsidRDefault="00397D88" w:rsidP="002652A7">
      <w:pPr>
        <w:spacing w:line="240" w:lineRule="auto"/>
      </w:pPr>
      <w:r>
        <w:separator/>
      </w:r>
    </w:p>
  </w:endnote>
  <w:endnote w:type="continuationSeparator" w:id="0">
    <w:p w:rsidR="00397D88" w:rsidRDefault="00397D88" w:rsidP="00265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1A" w:rsidRDefault="0020501A" w:rsidP="0020501A">
    <w:pPr>
      <w:pStyle w:val="Stopka"/>
      <w:pBdr>
        <w:top w:val="single" w:sz="4" w:space="1" w:color="000000"/>
      </w:pBdr>
      <w:rPr>
        <w:b/>
        <w:color w:val="7F7F7F"/>
        <w:sz w:val="20"/>
        <w:szCs w:val="20"/>
      </w:rPr>
    </w:pPr>
    <w:r>
      <w:rPr>
        <w:b/>
        <w:color w:val="7F7F7F"/>
        <w:sz w:val="20"/>
        <w:szCs w:val="20"/>
      </w:rPr>
      <w:t>„Chorzów – miasto przyjazne Kobietom"</w:t>
    </w:r>
  </w:p>
  <w:p w:rsidR="0020501A" w:rsidRDefault="0020501A" w:rsidP="0020501A">
    <w:pPr>
      <w:pStyle w:val="Stopka"/>
      <w:pBdr>
        <w:top w:val="single" w:sz="4" w:space="1" w:color="000000"/>
      </w:pBdr>
      <w:rPr>
        <w:color w:val="7F7F7F"/>
        <w:sz w:val="20"/>
        <w:szCs w:val="20"/>
      </w:rPr>
    </w:pPr>
    <w:r>
      <w:rPr>
        <w:color w:val="7F7F7F"/>
        <w:sz w:val="20"/>
        <w:szCs w:val="20"/>
      </w:rPr>
      <w:t>projekt współfinansowany ze środków Europejskiego Funduszu Społecznego</w:t>
    </w:r>
  </w:p>
  <w:p w:rsidR="0020501A" w:rsidRDefault="0020501A" w:rsidP="0020501A">
    <w:pPr>
      <w:pStyle w:val="Stopka"/>
      <w:pBdr>
        <w:top w:val="single" w:sz="4" w:space="1" w:color="000000"/>
      </w:pBdr>
    </w:pPr>
    <w:r>
      <w:rPr>
        <w:color w:val="7F7F7F"/>
        <w:sz w:val="20"/>
        <w:szCs w:val="20"/>
      </w:rPr>
      <w:t>w ramach Regionalnego Programu Operacyjnego Województwa Śląskiego na lata 2014 – 2020</w:t>
    </w:r>
  </w:p>
  <w:p w:rsidR="00C73741" w:rsidRPr="0020501A" w:rsidRDefault="00C73741" w:rsidP="00205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88" w:rsidRDefault="00397D88" w:rsidP="002652A7">
      <w:pPr>
        <w:spacing w:line="240" w:lineRule="auto"/>
      </w:pPr>
      <w:r>
        <w:separator/>
      </w:r>
    </w:p>
  </w:footnote>
  <w:footnote w:type="continuationSeparator" w:id="0">
    <w:p w:rsidR="00397D88" w:rsidRDefault="00397D88" w:rsidP="002652A7">
      <w:pPr>
        <w:spacing w:line="240" w:lineRule="auto"/>
      </w:pPr>
      <w:r>
        <w:continuationSeparator/>
      </w:r>
    </w:p>
  </w:footnote>
  <w:footnote w:id="1">
    <w:p w:rsidR="009F7FBC" w:rsidRPr="0089728F" w:rsidRDefault="009F7FBC" w:rsidP="009F7FBC">
      <w:pPr>
        <w:pStyle w:val="Tekstprzypisudolnego"/>
        <w:rPr>
          <w:sz w:val="18"/>
          <w:szCs w:val="18"/>
        </w:rPr>
      </w:pPr>
      <w:r w:rsidRPr="0089728F">
        <w:rPr>
          <w:rStyle w:val="Odwoanieprzypisudolnego"/>
          <w:sz w:val="18"/>
          <w:szCs w:val="18"/>
        </w:rPr>
        <w:footnoteRef/>
      </w:r>
      <w:r w:rsidRPr="0089728F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9F7FBC" w:rsidRPr="0089728F" w:rsidRDefault="009F7FBC" w:rsidP="009F7FBC">
      <w:pPr>
        <w:pStyle w:val="Tekstprzypisudolnego"/>
        <w:rPr>
          <w:sz w:val="18"/>
          <w:szCs w:val="18"/>
        </w:rPr>
      </w:pPr>
      <w:r w:rsidRPr="0089728F">
        <w:rPr>
          <w:rStyle w:val="Odwoanieprzypisudolnego"/>
          <w:sz w:val="18"/>
          <w:szCs w:val="18"/>
        </w:rPr>
        <w:footnoteRef/>
      </w:r>
      <w:r w:rsidRPr="0089728F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9EB" w:rsidRDefault="00A42A0E">
    <w:pPr>
      <w:pStyle w:val="Nagwek"/>
    </w:pPr>
    <w:r>
      <w:rPr>
        <w:noProof/>
        <w:lang w:eastAsia="pl-PL"/>
      </w:rPr>
      <w:drawing>
        <wp:inline distT="0" distB="0" distL="0" distR="0" wp14:anchorId="4A41F116" wp14:editId="5ECAB022">
          <wp:extent cx="5343525" cy="784713"/>
          <wp:effectExtent l="0" t="0" r="0" b="0"/>
          <wp:docPr id="10" name="Obraz 10" descr="C:\Users\Ela SEKRETARIAT\AppData\Local\Microsoft\Windows\INetCache\Content.Word\EFS achromatyczny poziom_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 SEKRETARIAT\AppData\Local\Microsoft\Windows\INetCache\Content.Word\EFS achromatyczny poziom_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097" cy="78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29EB" w:rsidRDefault="003D29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2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08"/>
        </w:tabs>
        <w:ind w:left="178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b/>
        <w:i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738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046F57DA"/>
    <w:multiLevelType w:val="hybridMultilevel"/>
    <w:tmpl w:val="B588B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6977F61"/>
    <w:multiLevelType w:val="hybridMultilevel"/>
    <w:tmpl w:val="DDD48D78"/>
    <w:lvl w:ilvl="0" w:tplc="4E28D954">
      <w:start w:val="1"/>
      <w:numFmt w:val="decimal"/>
      <w:lvlText w:val="5.%1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1" w:tplc="39EA382C">
      <w:start w:val="1"/>
      <w:numFmt w:val="lowerLetter"/>
      <w:lvlText w:val="%2)"/>
      <w:lvlJc w:val="left"/>
      <w:pPr>
        <w:ind w:left="92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80F553C"/>
    <w:multiLevelType w:val="hybridMultilevel"/>
    <w:tmpl w:val="0316BD30"/>
    <w:lvl w:ilvl="0" w:tplc="04150001">
      <w:start w:val="1"/>
      <w:numFmt w:val="bullet"/>
      <w:lvlText w:val=""/>
      <w:lvlJc w:val="left"/>
      <w:pPr>
        <w:ind w:left="-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</w:abstractNum>
  <w:abstractNum w:abstractNumId="6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AC654C"/>
    <w:multiLevelType w:val="hybridMultilevel"/>
    <w:tmpl w:val="5D004E90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CC42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0"/>
        <w:szCs w:val="20"/>
      </w:rPr>
    </w:lvl>
    <w:lvl w:ilvl="2" w:tplc="FDA0AD5E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D12D7B"/>
    <w:multiLevelType w:val="hybridMultilevel"/>
    <w:tmpl w:val="9BD6D730"/>
    <w:lvl w:ilvl="0" w:tplc="31CE1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EF7136"/>
    <w:multiLevelType w:val="hybridMultilevel"/>
    <w:tmpl w:val="E892A510"/>
    <w:lvl w:ilvl="0" w:tplc="428418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407CDD"/>
    <w:multiLevelType w:val="hybridMultilevel"/>
    <w:tmpl w:val="0B54FC68"/>
    <w:lvl w:ilvl="0" w:tplc="7C8EF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3665800"/>
    <w:multiLevelType w:val="multilevel"/>
    <w:tmpl w:val="FB3A85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15C719E9"/>
    <w:multiLevelType w:val="hybridMultilevel"/>
    <w:tmpl w:val="D9C4E4EA"/>
    <w:lvl w:ilvl="0" w:tplc="78CA558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B4D6F"/>
    <w:multiLevelType w:val="hybridMultilevel"/>
    <w:tmpl w:val="B1C672A8"/>
    <w:lvl w:ilvl="0" w:tplc="4284184E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ACA7576"/>
    <w:multiLevelType w:val="multilevel"/>
    <w:tmpl w:val="DE143A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B220C65"/>
    <w:multiLevelType w:val="hybridMultilevel"/>
    <w:tmpl w:val="653E6CE2"/>
    <w:lvl w:ilvl="0" w:tplc="ED3806DA">
      <w:start w:val="8"/>
      <w:numFmt w:val="decimal"/>
      <w:lvlText w:val="5.%1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6C18E6"/>
    <w:multiLevelType w:val="hybridMultilevel"/>
    <w:tmpl w:val="74289382"/>
    <w:lvl w:ilvl="0" w:tplc="70EC9B9A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FA5404A"/>
    <w:multiLevelType w:val="hybridMultilevel"/>
    <w:tmpl w:val="9BD6D730"/>
    <w:lvl w:ilvl="0" w:tplc="31CE1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41710A"/>
    <w:multiLevelType w:val="hybridMultilevel"/>
    <w:tmpl w:val="57D2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9C81AC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852BB0"/>
    <w:multiLevelType w:val="hybridMultilevel"/>
    <w:tmpl w:val="88B88ADE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25129"/>
    <w:multiLevelType w:val="hybridMultilevel"/>
    <w:tmpl w:val="29003634"/>
    <w:lvl w:ilvl="0" w:tplc="07140AEA">
      <w:start w:val="1"/>
      <w:numFmt w:val="decimal"/>
      <w:lvlText w:val="3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210CF"/>
    <w:multiLevelType w:val="hybridMultilevel"/>
    <w:tmpl w:val="E27E8612"/>
    <w:lvl w:ilvl="0" w:tplc="405A4314">
      <w:start w:val="1"/>
      <w:numFmt w:val="decimal"/>
      <w:lvlText w:val="9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CB6947"/>
    <w:multiLevelType w:val="hybridMultilevel"/>
    <w:tmpl w:val="150E14FA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340C71"/>
    <w:multiLevelType w:val="multilevel"/>
    <w:tmpl w:val="E75097B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FBC0D72"/>
    <w:multiLevelType w:val="hybridMultilevel"/>
    <w:tmpl w:val="92C075B2"/>
    <w:lvl w:ilvl="0" w:tplc="79C2A32E">
      <w:start w:val="1"/>
      <w:numFmt w:val="decimal"/>
      <w:lvlText w:val="%1."/>
      <w:lvlJc w:val="right"/>
      <w:pPr>
        <w:tabs>
          <w:tab w:val="num" w:pos="1077"/>
        </w:tabs>
        <w:ind w:left="1021" w:firstLine="59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EE02584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strike w:val="0"/>
        <w:color w:val="auto"/>
        <w:sz w:val="20"/>
        <w:szCs w:val="24"/>
      </w:rPr>
    </w:lvl>
    <w:lvl w:ilvl="3" w:tplc="80ACD74A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4" w:tplc="F9BAE614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0BE1EDF"/>
    <w:multiLevelType w:val="hybridMultilevel"/>
    <w:tmpl w:val="2116CD3C"/>
    <w:lvl w:ilvl="0" w:tplc="85E40B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B143C9"/>
    <w:multiLevelType w:val="multilevel"/>
    <w:tmpl w:val="5398646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37BA2245"/>
    <w:multiLevelType w:val="hybridMultilevel"/>
    <w:tmpl w:val="D9C4E4EA"/>
    <w:lvl w:ilvl="0" w:tplc="78CA558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2F4B7C"/>
    <w:multiLevelType w:val="multilevel"/>
    <w:tmpl w:val="386E3D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440"/>
      </w:pPr>
      <w:rPr>
        <w:rFonts w:hint="default"/>
      </w:rPr>
    </w:lvl>
  </w:abstractNum>
  <w:abstractNum w:abstractNumId="32" w15:restartNumberingAfterBreak="0">
    <w:nsid w:val="3BFD1D64"/>
    <w:multiLevelType w:val="multilevel"/>
    <w:tmpl w:val="DE143A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FBC6150"/>
    <w:multiLevelType w:val="multilevel"/>
    <w:tmpl w:val="F9E0A3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3F5633D"/>
    <w:multiLevelType w:val="hybridMultilevel"/>
    <w:tmpl w:val="634E2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9E8DF2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217386"/>
    <w:multiLevelType w:val="hybridMultilevel"/>
    <w:tmpl w:val="6DF84C50"/>
    <w:lvl w:ilvl="0" w:tplc="4E28D954">
      <w:start w:val="1"/>
      <w:numFmt w:val="decimal"/>
      <w:lvlText w:val="5.%1"/>
      <w:lvlJc w:val="left"/>
      <w:pPr>
        <w:ind w:left="644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D6E3A59"/>
    <w:multiLevelType w:val="hybridMultilevel"/>
    <w:tmpl w:val="87C87C08"/>
    <w:lvl w:ilvl="0" w:tplc="1E0C173A">
      <w:start w:val="1"/>
      <w:numFmt w:val="decimal"/>
      <w:lvlText w:val="6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8" w15:restartNumberingAfterBreak="0">
    <w:nsid w:val="61844DAE"/>
    <w:multiLevelType w:val="hybridMultilevel"/>
    <w:tmpl w:val="023E820C"/>
    <w:lvl w:ilvl="0" w:tplc="20302D94">
      <w:start w:val="2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9" w15:restartNumberingAfterBreak="0">
    <w:nsid w:val="623A162E"/>
    <w:multiLevelType w:val="hybridMultilevel"/>
    <w:tmpl w:val="2A6CD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124DD"/>
    <w:multiLevelType w:val="multilevel"/>
    <w:tmpl w:val="CDC0CA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440"/>
      </w:pPr>
      <w:rPr>
        <w:rFonts w:hint="default"/>
      </w:rPr>
    </w:lvl>
  </w:abstractNum>
  <w:abstractNum w:abstractNumId="41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BE7EB6"/>
    <w:multiLevelType w:val="hybridMultilevel"/>
    <w:tmpl w:val="F2CE5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B4BE0"/>
    <w:multiLevelType w:val="hybridMultilevel"/>
    <w:tmpl w:val="4936F2A0"/>
    <w:lvl w:ilvl="0" w:tplc="4E28D954">
      <w:start w:val="1"/>
      <w:numFmt w:val="decimal"/>
      <w:lvlText w:val="5.%1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1" w:tplc="4E28D954">
      <w:start w:val="1"/>
      <w:numFmt w:val="decimal"/>
      <w:lvlText w:val="5.%2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1941BB"/>
    <w:multiLevelType w:val="hybridMultilevel"/>
    <w:tmpl w:val="DD06BC6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5E76E8A"/>
    <w:multiLevelType w:val="hybridMultilevel"/>
    <w:tmpl w:val="5672B1E6"/>
    <w:lvl w:ilvl="0" w:tplc="1688DD48">
      <w:start w:val="2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048C0"/>
    <w:multiLevelType w:val="hybridMultilevel"/>
    <w:tmpl w:val="D45A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9DA18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638B6"/>
    <w:multiLevelType w:val="hybridMultilevel"/>
    <w:tmpl w:val="FCD8B5F4"/>
    <w:lvl w:ilvl="0" w:tplc="39EA382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37"/>
  </w:num>
  <w:num w:numId="3">
    <w:abstractNumId w:val="29"/>
  </w:num>
  <w:num w:numId="4">
    <w:abstractNumId w:val="44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3"/>
  </w:num>
  <w:num w:numId="9">
    <w:abstractNumId w:val="41"/>
  </w:num>
  <w:num w:numId="10">
    <w:abstractNumId w:val="6"/>
  </w:num>
  <w:num w:numId="11">
    <w:abstractNumId w:val="19"/>
  </w:num>
  <w:num w:numId="12">
    <w:abstractNumId w:val="46"/>
  </w:num>
  <w:num w:numId="13">
    <w:abstractNumId w:val="8"/>
  </w:num>
  <w:num w:numId="14">
    <w:abstractNumId w:val="24"/>
  </w:num>
  <w:num w:numId="15">
    <w:abstractNumId w:val="4"/>
  </w:num>
  <w:num w:numId="16">
    <w:abstractNumId w:val="13"/>
  </w:num>
  <w:num w:numId="17">
    <w:abstractNumId w:val="18"/>
  </w:num>
  <w:num w:numId="18">
    <w:abstractNumId w:val="3"/>
  </w:num>
  <w:num w:numId="19">
    <w:abstractNumId w:val="11"/>
  </w:num>
  <w:num w:numId="20">
    <w:abstractNumId w:val="22"/>
  </w:num>
  <w:num w:numId="21">
    <w:abstractNumId w:val="36"/>
  </w:num>
  <w:num w:numId="22">
    <w:abstractNumId w:val="10"/>
  </w:num>
  <w:num w:numId="23">
    <w:abstractNumId w:val="23"/>
  </w:num>
  <w:num w:numId="24">
    <w:abstractNumId w:val="15"/>
  </w:num>
  <w:num w:numId="25">
    <w:abstractNumId w:val="28"/>
  </w:num>
  <w:num w:numId="26">
    <w:abstractNumId w:val="49"/>
  </w:num>
  <w:num w:numId="27">
    <w:abstractNumId w:val="21"/>
  </w:num>
  <w:num w:numId="28">
    <w:abstractNumId w:val="34"/>
  </w:num>
  <w:num w:numId="29">
    <w:abstractNumId w:val="20"/>
  </w:num>
  <w:num w:numId="30">
    <w:abstractNumId w:val="48"/>
  </w:num>
  <w:num w:numId="31">
    <w:abstractNumId w:val="2"/>
  </w:num>
  <w:num w:numId="32">
    <w:abstractNumId w:val="5"/>
  </w:num>
  <w:num w:numId="33">
    <w:abstractNumId w:val="1"/>
  </w:num>
  <w:num w:numId="34">
    <w:abstractNumId w:val="38"/>
  </w:num>
  <w:num w:numId="35">
    <w:abstractNumId w:val="0"/>
  </w:num>
  <w:num w:numId="36">
    <w:abstractNumId w:val="25"/>
  </w:num>
  <w:num w:numId="37">
    <w:abstractNumId w:val="16"/>
  </w:num>
  <w:num w:numId="38">
    <w:abstractNumId w:val="32"/>
  </w:num>
  <w:num w:numId="39">
    <w:abstractNumId w:val="35"/>
  </w:num>
  <w:num w:numId="40">
    <w:abstractNumId w:val="31"/>
  </w:num>
  <w:num w:numId="41">
    <w:abstractNumId w:val="45"/>
  </w:num>
  <w:num w:numId="42">
    <w:abstractNumId w:val="17"/>
  </w:num>
  <w:num w:numId="43">
    <w:abstractNumId w:val="40"/>
  </w:num>
  <w:num w:numId="44">
    <w:abstractNumId w:val="33"/>
  </w:num>
  <w:num w:numId="45">
    <w:abstractNumId w:val="14"/>
  </w:num>
  <w:num w:numId="46">
    <w:abstractNumId w:val="30"/>
  </w:num>
  <w:num w:numId="47">
    <w:abstractNumId w:val="39"/>
  </w:num>
  <w:num w:numId="48">
    <w:abstractNumId w:val="26"/>
  </w:num>
  <w:num w:numId="49">
    <w:abstractNumId w:val="27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A7"/>
    <w:rsid w:val="000009A8"/>
    <w:rsid w:val="0002040A"/>
    <w:rsid w:val="000503B8"/>
    <w:rsid w:val="00054DE3"/>
    <w:rsid w:val="00083818"/>
    <w:rsid w:val="000A0C14"/>
    <w:rsid w:val="000A267E"/>
    <w:rsid w:val="000E3EAC"/>
    <w:rsid w:val="000E4740"/>
    <w:rsid w:val="000F4936"/>
    <w:rsid w:val="001035AC"/>
    <w:rsid w:val="0013432B"/>
    <w:rsid w:val="00136193"/>
    <w:rsid w:val="0016028C"/>
    <w:rsid w:val="00161E21"/>
    <w:rsid w:val="0017551C"/>
    <w:rsid w:val="00190819"/>
    <w:rsid w:val="00197CA1"/>
    <w:rsid w:val="001F697E"/>
    <w:rsid w:val="0020234A"/>
    <w:rsid w:val="0020501A"/>
    <w:rsid w:val="00252D9E"/>
    <w:rsid w:val="0025625C"/>
    <w:rsid w:val="00261CFE"/>
    <w:rsid w:val="002652A7"/>
    <w:rsid w:val="0029517A"/>
    <w:rsid w:val="002952DF"/>
    <w:rsid w:val="00296E74"/>
    <w:rsid w:val="002C741E"/>
    <w:rsid w:val="002F77B8"/>
    <w:rsid w:val="00307C47"/>
    <w:rsid w:val="00316DF6"/>
    <w:rsid w:val="0032580B"/>
    <w:rsid w:val="00397D88"/>
    <w:rsid w:val="003A1876"/>
    <w:rsid w:val="003A4CF3"/>
    <w:rsid w:val="003D29EB"/>
    <w:rsid w:val="003D507D"/>
    <w:rsid w:val="00401177"/>
    <w:rsid w:val="00454001"/>
    <w:rsid w:val="00462F16"/>
    <w:rsid w:val="004E09A1"/>
    <w:rsid w:val="00501E52"/>
    <w:rsid w:val="0052396F"/>
    <w:rsid w:val="00591517"/>
    <w:rsid w:val="005D23BB"/>
    <w:rsid w:val="005E55BB"/>
    <w:rsid w:val="005F486E"/>
    <w:rsid w:val="00657C5C"/>
    <w:rsid w:val="00667412"/>
    <w:rsid w:val="00696D9A"/>
    <w:rsid w:val="006B43FD"/>
    <w:rsid w:val="006C12DC"/>
    <w:rsid w:val="006C6511"/>
    <w:rsid w:val="006E1C8C"/>
    <w:rsid w:val="006F4EA7"/>
    <w:rsid w:val="007024CC"/>
    <w:rsid w:val="00703998"/>
    <w:rsid w:val="007403F5"/>
    <w:rsid w:val="0074510A"/>
    <w:rsid w:val="00755331"/>
    <w:rsid w:val="0076122E"/>
    <w:rsid w:val="00766D24"/>
    <w:rsid w:val="0077558E"/>
    <w:rsid w:val="007A1163"/>
    <w:rsid w:val="007E5F47"/>
    <w:rsid w:val="007F16F3"/>
    <w:rsid w:val="008243ED"/>
    <w:rsid w:val="00825864"/>
    <w:rsid w:val="008B55E3"/>
    <w:rsid w:val="008B6358"/>
    <w:rsid w:val="008D28A3"/>
    <w:rsid w:val="008E62CC"/>
    <w:rsid w:val="00926523"/>
    <w:rsid w:val="0098346E"/>
    <w:rsid w:val="0099080E"/>
    <w:rsid w:val="009935B7"/>
    <w:rsid w:val="009C42B5"/>
    <w:rsid w:val="009F46B7"/>
    <w:rsid w:val="009F58C1"/>
    <w:rsid w:val="009F697D"/>
    <w:rsid w:val="009F7FBC"/>
    <w:rsid w:val="00A16B8F"/>
    <w:rsid w:val="00A278C2"/>
    <w:rsid w:val="00A40C69"/>
    <w:rsid w:val="00A42A0E"/>
    <w:rsid w:val="00A43F2F"/>
    <w:rsid w:val="00A464F2"/>
    <w:rsid w:val="00A511AF"/>
    <w:rsid w:val="00A71F2E"/>
    <w:rsid w:val="00A76AAF"/>
    <w:rsid w:val="00A85C52"/>
    <w:rsid w:val="00A95DEF"/>
    <w:rsid w:val="00A96BE6"/>
    <w:rsid w:val="00B23CD7"/>
    <w:rsid w:val="00B25C33"/>
    <w:rsid w:val="00B83C59"/>
    <w:rsid w:val="00B857A6"/>
    <w:rsid w:val="00B8697A"/>
    <w:rsid w:val="00BD1CB3"/>
    <w:rsid w:val="00C007C3"/>
    <w:rsid w:val="00C0497B"/>
    <w:rsid w:val="00C211E4"/>
    <w:rsid w:val="00C21767"/>
    <w:rsid w:val="00C73741"/>
    <w:rsid w:val="00C96C24"/>
    <w:rsid w:val="00CA2C5B"/>
    <w:rsid w:val="00CE008F"/>
    <w:rsid w:val="00CE12C2"/>
    <w:rsid w:val="00CE2B32"/>
    <w:rsid w:val="00D1134A"/>
    <w:rsid w:val="00D13E05"/>
    <w:rsid w:val="00D25C93"/>
    <w:rsid w:val="00D5315D"/>
    <w:rsid w:val="00D535BD"/>
    <w:rsid w:val="00DA7F6F"/>
    <w:rsid w:val="00DB4818"/>
    <w:rsid w:val="00DF4D1E"/>
    <w:rsid w:val="00E369FC"/>
    <w:rsid w:val="00E4143B"/>
    <w:rsid w:val="00E523F9"/>
    <w:rsid w:val="00E9697D"/>
    <w:rsid w:val="00EA723E"/>
    <w:rsid w:val="00EC5553"/>
    <w:rsid w:val="00F02FE9"/>
    <w:rsid w:val="00F13E86"/>
    <w:rsid w:val="00F14647"/>
    <w:rsid w:val="00F3021E"/>
    <w:rsid w:val="00F62C63"/>
    <w:rsid w:val="00F63698"/>
    <w:rsid w:val="00F63781"/>
    <w:rsid w:val="00F669D9"/>
    <w:rsid w:val="00F84C35"/>
    <w:rsid w:val="00FE1DB3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247044-71BC-4381-A0D4-29CBCA30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1009" w:hanging="10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2A7"/>
  </w:style>
  <w:style w:type="paragraph" w:styleId="Stopka">
    <w:name w:val="footer"/>
    <w:basedOn w:val="Normalny"/>
    <w:link w:val="Stopka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2A7"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E3EAC"/>
    <w:pPr>
      <w:ind w:left="720"/>
      <w:contextualSpacing/>
    </w:pPr>
  </w:style>
  <w:style w:type="paragraph" w:customStyle="1" w:styleId="CMSHeadL7">
    <w:name w:val="CMS Head L7"/>
    <w:basedOn w:val="Normalny"/>
    <w:rsid w:val="00316DF6"/>
    <w:pPr>
      <w:numPr>
        <w:ilvl w:val="6"/>
        <w:numId w:val="2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ytu">
    <w:name w:val="Title"/>
    <w:basedOn w:val="Normalny"/>
    <w:link w:val="TytuZnak"/>
    <w:qFormat/>
    <w:rsid w:val="00316DF6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6D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semiHidden/>
    <w:unhideWhenUsed/>
    <w:rsid w:val="0019081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locked/>
    <w:rsid w:val="00190819"/>
    <w:rPr>
      <w:rFonts w:ascii="Times New Roman" w:eastAsia="Times New Roman" w:hAnsi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190819"/>
    <w:pPr>
      <w:spacing w:line="240" w:lineRule="auto"/>
      <w:ind w:left="0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81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0819"/>
    <w:rPr>
      <w:color w:val="0000FF" w:themeColor="hyperlink"/>
      <w:u w:val="single"/>
    </w:rPr>
  </w:style>
  <w:style w:type="paragraph" w:customStyle="1" w:styleId="Default">
    <w:name w:val="Default"/>
    <w:rsid w:val="002C741E"/>
    <w:pPr>
      <w:suppressAutoHyphens/>
      <w:autoSpaceDE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rsid w:val="002C741E"/>
  </w:style>
  <w:style w:type="table" w:styleId="Tabela-Siatka">
    <w:name w:val="Table Grid"/>
    <w:basedOn w:val="Standardowy"/>
    <w:uiPriority w:val="39"/>
    <w:rsid w:val="00E523F9"/>
    <w:pPr>
      <w:spacing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AFE7-B8EE-43AF-8C78-C7468483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Ewa Warecka</cp:lastModifiedBy>
  <cp:revision>5</cp:revision>
  <cp:lastPrinted>2017-06-27T06:28:00Z</cp:lastPrinted>
  <dcterms:created xsi:type="dcterms:W3CDTF">2020-10-16T15:34:00Z</dcterms:created>
  <dcterms:modified xsi:type="dcterms:W3CDTF">2021-05-22T19:49:00Z</dcterms:modified>
</cp:coreProperties>
</file>